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C" w:rsidRPr="005F32AC" w:rsidRDefault="005F32AC" w:rsidP="005F32AC">
      <w:pPr>
        <w:spacing w:line="48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Sprawa nr MCM"W"/ZP- 1/2017</w:t>
      </w:r>
    </w:p>
    <w:p w:rsidR="006C6A69" w:rsidRPr="004151C7" w:rsidRDefault="006C6A69" w:rsidP="005F32AC">
      <w:pPr>
        <w:rPr>
          <w:rFonts w:ascii="Times New Roman" w:hAnsi="Times New Roman" w:cs="Times New Roman"/>
        </w:rPr>
      </w:pPr>
      <w:r w:rsidRPr="004151C7">
        <w:rPr>
          <w:rFonts w:ascii="Times New Roman" w:hAnsi="Times New Roman" w:cs="Times New Roman"/>
        </w:rPr>
        <w:t>.......</w:t>
      </w:r>
      <w:r w:rsidR="001C2533">
        <w:rPr>
          <w:rFonts w:ascii="Times New Roman" w:hAnsi="Times New Roman" w:cs="Times New Roman"/>
        </w:rPr>
        <w:t>...............</w:t>
      </w:r>
      <w:r w:rsidRPr="004151C7">
        <w:rPr>
          <w:rFonts w:ascii="Times New Roman" w:hAnsi="Times New Roman" w:cs="Times New Roman"/>
        </w:rPr>
        <w:t>.............  dnia  ........</w:t>
      </w:r>
      <w:r w:rsidR="001C2533">
        <w:rPr>
          <w:rFonts w:ascii="Times New Roman" w:hAnsi="Times New Roman" w:cs="Times New Roman"/>
        </w:rPr>
        <w:t>..............</w:t>
      </w:r>
      <w:r w:rsidRPr="004151C7">
        <w:rPr>
          <w:rFonts w:ascii="Times New Roman" w:hAnsi="Times New Roman" w:cs="Times New Roman"/>
        </w:rPr>
        <w:t>........</w:t>
      </w:r>
    </w:p>
    <w:p w:rsidR="006C6A69" w:rsidRPr="004151C7" w:rsidRDefault="006C6A69" w:rsidP="006C6A69">
      <w:pPr>
        <w:rPr>
          <w:rFonts w:ascii="Times New Roman" w:hAnsi="Times New Roman" w:cs="Times New Roman"/>
        </w:rPr>
      </w:pPr>
      <w:r w:rsidRPr="004151C7">
        <w:rPr>
          <w:rFonts w:ascii="Times New Roman" w:hAnsi="Times New Roman" w:cs="Times New Roman"/>
        </w:rPr>
        <w:t>..................................................................</w:t>
      </w:r>
    </w:p>
    <w:p w:rsidR="006C6A69" w:rsidRPr="004151C7" w:rsidRDefault="006C6A69" w:rsidP="006C6A69">
      <w:pPr>
        <w:rPr>
          <w:rFonts w:ascii="Times New Roman" w:hAnsi="Times New Roman" w:cs="Times New Roman"/>
          <w:b/>
        </w:rPr>
      </w:pPr>
      <w:r w:rsidRPr="004151C7">
        <w:rPr>
          <w:rFonts w:ascii="Times New Roman" w:hAnsi="Times New Roman" w:cs="Times New Roman"/>
        </w:rPr>
        <w:t xml:space="preserve">       (nazwa i adres Wykonawcy)</w:t>
      </w:r>
    </w:p>
    <w:p w:rsidR="006C6A69" w:rsidRPr="001C2533" w:rsidRDefault="006C6A69" w:rsidP="006C6A69">
      <w:pPr>
        <w:spacing w:line="36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1C2533">
        <w:rPr>
          <w:rFonts w:ascii="Times New Roman" w:hAnsi="Times New Roman" w:cs="Times New Roman"/>
          <w:i/>
          <w:u w:val="single"/>
        </w:rPr>
        <w:t>Załącznik nr 1</w:t>
      </w:r>
    </w:p>
    <w:p w:rsidR="00657A94" w:rsidRPr="00657A94" w:rsidRDefault="00657A94" w:rsidP="00657A94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657A94">
        <w:rPr>
          <w:rFonts w:ascii="Times New Roman" w:hAnsi="Times New Roman" w:cs="Times New Roman"/>
          <w:b/>
          <w:bCs/>
        </w:rPr>
        <w:t>Miejskie Centrum Medyczne "Widzew" w Łodzi</w:t>
      </w:r>
      <w:r w:rsidRPr="00657A94">
        <w:rPr>
          <w:rFonts w:ascii="Times New Roman" w:hAnsi="Times New Roman" w:cs="Times New Roman"/>
          <w:b/>
          <w:bCs/>
        </w:rPr>
        <w:br/>
        <w:t>92-332 Łódź, Al. Marsz. J. Piłsudskiego 157</w:t>
      </w:r>
    </w:p>
    <w:p w:rsidR="006C6A69" w:rsidRPr="004151C7" w:rsidRDefault="006C6A69" w:rsidP="006C6A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51C7">
        <w:rPr>
          <w:rFonts w:ascii="Times New Roman" w:hAnsi="Times New Roman" w:cs="Times New Roman"/>
          <w:b/>
          <w:u w:val="single"/>
        </w:rPr>
        <w:t>FORMULARZ OFERTOWY</w:t>
      </w:r>
    </w:p>
    <w:p w:rsidR="005F32AC" w:rsidRPr="005F32AC" w:rsidRDefault="005F32AC" w:rsidP="005F32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F32AC">
        <w:rPr>
          <w:rFonts w:ascii="Times New Roman" w:eastAsia="Calibri" w:hAnsi="Times New Roman" w:cs="Times New Roman"/>
          <w:b/>
          <w:lang w:eastAsia="pl-PL"/>
        </w:rPr>
        <w:t xml:space="preserve">Dostawa sprzętu medycznego wraz wyposażeniem </w:t>
      </w:r>
      <w:r w:rsidRPr="005F32AC">
        <w:rPr>
          <w:rFonts w:ascii="Times New Roman" w:eastAsia="Calibri" w:hAnsi="Times New Roman" w:cs="Times New Roman"/>
          <w:b/>
          <w:lang w:eastAsia="pl-PL"/>
        </w:rPr>
        <w:br/>
        <w:t>Miejskiego Centrum Medycznego „Widzew” przy ul. Piłsudskiego 157.</w:t>
      </w:r>
    </w:p>
    <w:p w:rsidR="00EE24B0" w:rsidRDefault="00EE24B0" w:rsidP="00E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32AC" w:rsidRPr="004151C7" w:rsidRDefault="005F32AC" w:rsidP="00E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E24B0" w:rsidRPr="004151C7" w:rsidRDefault="00EE24B0" w:rsidP="00EE24B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151C7">
        <w:rPr>
          <w:rFonts w:ascii="Times New Roman" w:eastAsia="Times New Roman" w:hAnsi="Times New Roman" w:cs="Times New Roman"/>
          <w:bCs/>
          <w:iCs/>
          <w:lang w:eastAsia="ar-SA"/>
        </w:rPr>
        <w:t>Nazwa wykonawcy:.........</w:t>
      </w:r>
      <w:bookmarkStart w:id="0" w:name="_GoBack"/>
      <w:bookmarkEnd w:id="0"/>
      <w:r w:rsidRPr="004151C7">
        <w:rPr>
          <w:rFonts w:ascii="Times New Roman" w:eastAsia="Times New Roman" w:hAnsi="Times New Roman" w:cs="Times New Roman"/>
          <w:bCs/>
          <w:iCs/>
          <w:lang w:eastAsia="ar-SA"/>
        </w:rPr>
        <w:t>..............................................</w:t>
      </w:r>
      <w:r w:rsidR="00DA30E7">
        <w:rPr>
          <w:rFonts w:ascii="Times New Roman" w:eastAsia="Times New Roman" w:hAnsi="Times New Roman" w:cs="Times New Roman"/>
          <w:bCs/>
          <w:iCs/>
          <w:lang w:eastAsia="ar-SA"/>
        </w:rPr>
        <w:t>...............................................</w:t>
      </w:r>
      <w:r w:rsidRPr="004151C7">
        <w:rPr>
          <w:rFonts w:ascii="Times New Roman" w:eastAsia="Times New Roman" w:hAnsi="Times New Roman" w:cs="Times New Roman"/>
          <w:bCs/>
          <w:iCs/>
          <w:lang w:eastAsia="ar-SA"/>
        </w:rPr>
        <w:t>.........................</w:t>
      </w:r>
    </w:p>
    <w:p w:rsidR="00EE24B0" w:rsidRPr="004151C7" w:rsidRDefault="00EE24B0" w:rsidP="00EE24B0">
      <w:pPr>
        <w:suppressAutoHyphens/>
        <w:spacing w:before="120" w:after="0" w:line="240" w:lineRule="auto"/>
        <w:ind w:left="-360" w:right="-291" w:firstLine="360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Adres wykonawcy:.......................................................................</w:t>
      </w:r>
      <w:r w:rsidR="00DA30E7">
        <w:rPr>
          <w:rFonts w:ascii="Times New Roman" w:eastAsia="Times New Roman" w:hAnsi="Times New Roman" w:cs="Times New Roman"/>
          <w:lang w:eastAsia="ar-SA"/>
        </w:rPr>
        <w:t>....</w:t>
      </w:r>
      <w:r w:rsidRPr="004151C7">
        <w:rPr>
          <w:rFonts w:ascii="Times New Roman" w:eastAsia="Times New Roman" w:hAnsi="Times New Roman" w:cs="Times New Roman"/>
          <w:lang w:eastAsia="ar-SA"/>
        </w:rPr>
        <w:t>......................................</w:t>
      </w:r>
      <w:r w:rsidR="00DA30E7">
        <w:rPr>
          <w:rFonts w:ascii="Times New Roman" w:eastAsia="Times New Roman" w:hAnsi="Times New Roman" w:cs="Times New Roman"/>
          <w:lang w:eastAsia="ar-SA"/>
        </w:rPr>
        <w:t>.</w:t>
      </w:r>
      <w:r w:rsidRPr="004151C7">
        <w:rPr>
          <w:rFonts w:ascii="Times New Roman" w:eastAsia="Times New Roman" w:hAnsi="Times New Roman" w:cs="Times New Roman"/>
          <w:lang w:eastAsia="ar-SA"/>
        </w:rPr>
        <w:t>..............</w:t>
      </w:r>
    </w:p>
    <w:p w:rsidR="00EE24B0" w:rsidRPr="004151C7" w:rsidRDefault="00EE24B0" w:rsidP="00EE24B0">
      <w:pPr>
        <w:suppressAutoHyphens/>
        <w:spacing w:before="120" w:after="0" w:line="240" w:lineRule="auto"/>
        <w:ind w:left="-360" w:right="-291" w:firstLine="360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val="it-IT" w:eastAsia="ar-SA"/>
        </w:rPr>
        <w:t xml:space="preserve">Strona internetowa: ................................ </w:t>
      </w:r>
      <w:r w:rsidRPr="004151C7">
        <w:rPr>
          <w:rFonts w:ascii="Times New Roman" w:eastAsia="Times New Roman" w:hAnsi="Times New Roman" w:cs="Times New Roman"/>
          <w:lang w:eastAsia="ar-SA"/>
        </w:rPr>
        <w:t>E-mail: .......................................</w:t>
      </w:r>
      <w:r w:rsidR="00DA30E7">
        <w:rPr>
          <w:rFonts w:ascii="Times New Roman" w:eastAsia="Times New Roman" w:hAnsi="Times New Roman" w:cs="Times New Roman"/>
          <w:lang w:eastAsia="ar-SA"/>
        </w:rPr>
        <w:t>..........................................</w:t>
      </w:r>
      <w:r w:rsidRPr="004151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4B0" w:rsidRPr="004151C7" w:rsidRDefault="00EE24B0" w:rsidP="00EE24B0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Nr konta: ....................................................................................................................................</w:t>
      </w:r>
    </w:p>
    <w:p w:rsidR="00EE24B0" w:rsidRPr="004151C7" w:rsidRDefault="00EE24B0" w:rsidP="00EE24B0">
      <w:pPr>
        <w:suppressAutoHyphens/>
        <w:spacing w:after="0" w:line="360" w:lineRule="auto"/>
        <w:ind w:right="-289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Osoba odpowiedzialna za realizację umowy:  …............................................ tel. ………</w:t>
      </w:r>
      <w:r w:rsidR="00DA30E7">
        <w:rPr>
          <w:rFonts w:ascii="Times New Roman" w:eastAsia="Times New Roman" w:hAnsi="Times New Roman" w:cs="Times New Roman"/>
          <w:lang w:eastAsia="ar-SA"/>
        </w:rPr>
        <w:t>…</w:t>
      </w:r>
      <w:r w:rsidRPr="004151C7">
        <w:rPr>
          <w:rFonts w:ascii="Times New Roman" w:eastAsia="Times New Roman" w:hAnsi="Times New Roman" w:cs="Times New Roman"/>
          <w:lang w:eastAsia="ar-SA"/>
        </w:rPr>
        <w:t>.………...</w:t>
      </w:r>
    </w:p>
    <w:p w:rsidR="00EE24B0" w:rsidRPr="004151C7" w:rsidRDefault="00EE24B0" w:rsidP="00EE24B0">
      <w:pPr>
        <w:suppressAutoHyphens/>
        <w:spacing w:after="0" w:line="360" w:lineRule="auto"/>
        <w:ind w:left="-357" w:right="-289" w:firstLine="357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Osoby uprawnione do reprezentowania podmiotu: .................................................……</w:t>
      </w:r>
      <w:r w:rsidR="00DA30E7">
        <w:rPr>
          <w:rFonts w:ascii="Times New Roman" w:eastAsia="Times New Roman" w:hAnsi="Times New Roman" w:cs="Times New Roman"/>
          <w:lang w:eastAsia="ar-SA"/>
        </w:rPr>
        <w:t>….</w:t>
      </w:r>
      <w:r w:rsidRPr="004151C7">
        <w:rPr>
          <w:rFonts w:ascii="Times New Roman" w:eastAsia="Times New Roman" w:hAnsi="Times New Roman" w:cs="Times New Roman"/>
          <w:lang w:eastAsia="ar-SA"/>
        </w:rPr>
        <w:t>…………..</w:t>
      </w:r>
    </w:p>
    <w:p w:rsidR="00EE24B0" w:rsidRPr="004151C7" w:rsidRDefault="00EE24B0" w:rsidP="00EE24B0">
      <w:pPr>
        <w:spacing w:line="360" w:lineRule="auto"/>
        <w:ind w:right="-289"/>
        <w:rPr>
          <w:rFonts w:ascii="Times New Roman" w:hAnsi="Times New Roman" w:cs="Times New Roman"/>
        </w:rPr>
      </w:pPr>
      <w:r w:rsidRPr="004151C7">
        <w:rPr>
          <w:rFonts w:ascii="Times New Roman" w:hAnsi="Times New Roman" w:cs="Times New Roman"/>
        </w:rPr>
        <w:t>Osoba do kontaktu: ………………………….., e-mail: …………………….., tel. ……</w:t>
      </w:r>
      <w:r w:rsidR="00DA30E7">
        <w:rPr>
          <w:rFonts w:ascii="Times New Roman" w:hAnsi="Times New Roman" w:cs="Times New Roman"/>
        </w:rPr>
        <w:t>….</w:t>
      </w:r>
      <w:r w:rsidRPr="004151C7">
        <w:rPr>
          <w:rFonts w:ascii="Times New Roman" w:hAnsi="Times New Roman" w:cs="Times New Roman"/>
        </w:rPr>
        <w:t>………….</w:t>
      </w:r>
    </w:p>
    <w:p w:rsidR="00EE24B0" w:rsidRPr="004151C7" w:rsidRDefault="00EE24B0" w:rsidP="00EE24B0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 xml:space="preserve"> *Nazwa i adres Wykonawców wspólnie ubiegających się o zamówienie  w składzie:</w:t>
      </w:r>
    </w:p>
    <w:p w:rsidR="00EE24B0" w:rsidRPr="004151C7" w:rsidRDefault="00EE24B0" w:rsidP="00EE24B0">
      <w:pPr>
        <w:tabs>
          <w:tab w:val="left" w:pos="7088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…………………………………………………………………………….…………….…...………..*)</w:t>
      </w:r>
    </w:p>
    <w:p w:rsidR="00EE24B0" w:rsidRPr="004151C7" w:rsidRDefault="00EE24B0" w:rsidP="00EE24B0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oświadczam/-y, że:</w:t>
      </w:r>
    </w:p>
    <w:p w:rsidR="00EE24B0" w:rsidRPr="004151C7" w:rsidRDefault="00EE24B0" w:rsidP="00C55562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niniejszym zgłaszamy udział w przedmiotowym postępowaniu,</w:t>
      </w:r>
    </w:p>
    <w:p w:rsidR="00EE24B0" w:rsidRPr="004151C7" w:rsidRDefault="00EE24B0" w:rsidP="00C55562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151C7">
        <w:rPr>
          <w:rFonts w:ascii="Times New Roman" w:eastAsia="Times New Roman" w:hAnsi="Times New Roman" w:cs="Times New Roman"/>
          <w:lang w:eastAsia="ar-SA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………………………..……...</w:t>
      </w:r>
    </w:p>
    <w:p w:rsidR="006C6A69" w:rsidRDefault="006C6A69" w:rsidP="0019166E">
      <w:pPr>
        <w:ind w:right="-289"/>
        <w:jc w:val="both"/>
        <w:rPr>
          <w:rFonts w:ascii="Times New Roman" w:hAnsi="Times New Roman" w:cs="Times New Roman"/>
          <w:b/>
        </w:rPr>
      </w:pPr>
      <w:r w:rsidRPr="00533AA0">
        <w:rPr>
          <w:rFonts w:ascii="Times New Roman" w:hAnsi="Times New Roman" w:cs="Times New Roman"/>
        </w:rPr>
        <w:t>Oferujemy wykonanie w/w zamówienia, zgodnie z opisem</w:t>
      </w:r>
      <w:r w:rsidR="005500B0" w:rsidRPr="00533AA0">
        <w:rPr>
          <w:rFonts w:ascii="Times New Roman" w:hAnsi="Times New Roman" w:cs="Times New Roman"/>
        </w:rPr>
        <w:t xml:space="preserve"> przedmiotu zamówienia (rozdział III SIWZ)</w:t>
      </w:r>
      <w:r w:rsidRPr="00533AA0">
        <w:rPr>
          <w:rFonts w:ascii="Times New Roman" w:hAnsi="Times New Roman" w:cs="Times New Roman"/>
        </w:rPr>
        <w:t xml:space="preserve"> i warunkami za</w:t>
      </w:r>
      <w:r w:rsidR="0019166E" w:rsidRPr="00533AA0">
        <w:rPr>
          <w:rFonts w:ascii="Times New Roman" w:hAnsi="Times New Roman" w:cs="Times New Roman"/>
        </w:rPr>
        <w:t xml:space="preserve">wartymi w SIWZ </w:t>
      </w:r>
      <w:r w:rsidR="000F12D4" w:rsidRPr="000F12D4">
        <w:rPr>
          <w:rFonts w:ascii="Times New Roman" w:hAnsi="Times New Roman" w:cs="Times New Roman"/>
          <w:b/>
        </w:rPr>
        <w:t xml:space="preserve">za </w:t>
      </w:r>
      <w:r w:rsidRPr="000F12D4">
        <w:rPr>
          <w:rFonts w:ascii="Times New Roman" w:hAnsi="Times New Roman" w:cs="Times New Roman"/>
          <w:b/>
        </w:rPr>
        <w:t>cenę:</w:t>
      </w:r>
    </w:p>
    <w:p w:rsidR="008D1AC3" w:rsidRPr="00283146" w:rsidRDefault="008D1AC3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1: Urządzenia do rehabilitacji</w:t>
      </w:r>
    </w:p>
    <w:p w:rsidR="000418A4" w:rsidRPr="000418A4" w:rsidRDefault="000418A4" w:rsidP="000418A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8975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42"/>
        <w:gridCol w:w="1248"/>
        <w:gridCol w:w="1479"/>
        <w:gridCol w:w="1518"/>
      </w:tblGrid>
      <w:tr w:rsidR="000418A4" w:rsidRPr="000418A4" w:rsidTr="005A5CE5">
        <w:trPr>
          <w:trHeight w:val="1082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2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Nazwa i adres firmy</w:t>
            </w:r>
          </w:p>
        </w:tc>
        <w:tc>
          <w:tcPr>
            <w:tcW w:w="1248" w:type="dxa"/>
            <w:shd w:val="clear" w:color="auto" w:fill="C0C0C0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79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8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>Bieżnia</w:t>
            </w:r>
          </w:p>
        </w:tc>
        <w:tc>
          <w:tcPr>
            <w:tcW w:w="1248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18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Rower treningowy </w:t>
            </w:r>
          </w:p>
        </w:tc>
        <w:tc>
          <w:tcPr>
            <w:tcW w:w="1248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18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>Orbitrek</w:t>
            </w:r>
            <w:proofErr w:type="spellEnd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48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18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Cs/>
                <w:color w:val="000000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  <w:color w:val="000000"/>
                <w:lang w:eastAsia="pl-PL"/>
              </w:rPr>
            </w:pPr>
          </w:p>
        </w:tc>
      </w:tr>
    </w:tbl>
    <w:p w:rsidR="000418A4" w:rsidRDefault="000418A4" w:rsidP="006C6A69">
      <w:pPr>
        <w:pStyle w:val="Tabelapozycja"/>
        <w:rPr>
          <w:rFonts w:ascii="Times New Roman" w:eastAsia="Times New Roman" w:hAnsi="Times New Roman"/>
          <w:szCs w:val="22"/>
        </w:rPr>
      </w:pPr>
    </w:p>
    <w:p w:rsidR="006C6A69" w:rsidRPr="00533AA0" w:rsidRDefault="006C6A69" w:rsidP="006C6A69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 w:rsidR="0017753C"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6C6A69" w:rsidRPr="00533AA0" w:rsidRDefault="006C6A69" w:rsidP="006C6A69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6C6A69" w:rsidRDefault="006C6A69" w:rsidP="006C6A69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1C2533" w:rsidRDefault="001C2533" w:rsidP="006C6A69">
      <w:pPr>
        <w:pStyle w:val="Tabelapozycja"/>
        <w:ind w:right="-290"/>
        <w:rPr>
          <w:rFonts w:ascii="Times New Roman" w:eastAsia="Times New Roman" w:hAnsi="Times New Roman"/>
          <w:szCs w:val="22"/>
        </w:rPr>
      </w:pP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657A94" w:rsidRDefault="00657A94" w:rsidP="006C6A69">
      <w:pPr>
        <w:pStyle w:val="Tabelapozycja"/>
        <w:ind w:right="-290"/>
        <w:rPr>
          <w:rFonts w:ascii="Times New Roman" w:eastAsia="Times New Roman" w:hAnsi="Times New Roman"/>
          <w:szCs w:val="22"/>
        </w:rPr>
      </w:pPr>
    </w:p>
    <w:p w:rsidR="00657A94" w:rsidRDefault="00657A94" w:rsidP="005F32AC">
      <w:pPr>
        <w:ind w:right="-289"/>
        <w:jc w:val="both"/>
        <w:rPr>
          <w:rFonts w:ascii="Times New Roman" w:hAnsi="Times New Roman" w:cs="Times New Roman"/>
          <w:b/>
        </w:rPr>
      </w:pPr>
    </w:p>
    <w:p w:rsidR="008D1AC3" w:rsidRPr="00283146" w:rsidRDefault="008D1AC3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2: Urządzenia do fizykoterapii</w:t>
      </w:r>
    </w:p>
    <w:p w:rsidR="000418A4" w:rsidRPr="000418A4" w:rsidRDefault="000418A4" w:rsidP="000418A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8975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544"/>
        <w:gridCol w:w="1247"/>
        <w:gridCol w:w="1450"/>
        <w:gridCol w:w="28"/>
        <w:gridCol w:w="1455"/>
        <w:gridCol w:w="66"/>
      </w:tblGrid>
      <w:tr w:rsidR="000418A4" w:rsidRPr="000418A4" w:rsidTr="005A5CE5">
        <w:trPr>
          <w:trHeight w:val="55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Nazwa i adres firmy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Liczba</w:t>
            </w: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szt.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Cena </w:t>
            </w: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  <w:t xml:space="preserve">Cena </w:t>
            </w:r>
            <w:r w:rsidRPr="000418A4"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Aparat do laseroterapii</w:t>
            </w:r>
          </w:p>
        </w:tc>
        <w:tc>
          <w:tcPr>
            <w:tcW w:w="1247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8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Aparat do terapii ultradźwiękowej</w:t>
            </w:r>
          </w:p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247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8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Aparat do elektroterapii</w:t>
            </w: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47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2</w:t>
            </w:r>
          </w:p>
        </w:tc>
        <w:tc>
          <w:tcPr>
            <w:tcW w:w="1478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proofErr w:type="spellStart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Terapuls</w:t>
            </w:r>
            <w:proofErr w:type="spellEnd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 - Diatermia krótkofalowa z kolorowym ekranem dotykowym</w:t>
            </w: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47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8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gridAfter w:val="1"/>
          <w:wAfter w:w="66" w:type="dxa"/>
          <w:trHeight w:val="55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Aparat do Krioterapii</w:t>
            </w: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47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1</w:t>
            </w:r>
          </w:p>
        </w:tc>
        <w:tc>
          <w:tcPr>
            <w:tcW w:w="1450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gridAfter w:val="1"/>
          <w:wAfter w:w="66" w:type="dxa"/>
          <w:trHeight w:val="55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Lampa do światłolecznictwa typu </w:t>
            </w:r>
            <w:proofErr w:type="spellStart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Solux</w:t>
            </w:r>
            <w:proofErr w:type="spellEnd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gridAfter w:val="1"/>
          <w:wAfter w:w="66" w:type="dxa"/>
          <w:trHeight w:val="55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b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Cs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  <w:lang w:eastAsia="pl-PL"/>
              </w:rPr>
            </w:pPr>
          </w:p>
        </w:tc>
      </w:tr>
    </w:tbl>
    <w:p w:rsidR="00283146" w:rsidRDefault="00283146" w:rsidP="005F32AC">
      <w:pPr>
        <w:pStyle w:val="Tabelapozycja"/>
        <w:rPr>
          <w:rFonts w:ascii="Times New Roman" w:eastAsia="Times New Roman" w:hAnsi="Times New Roman"/>
          <w:szCs w:val="22"/>
        </w:rPr>
      </w:pPr>
    </w:p>
    <w:p w:rsidR="005F32AC" w:rsidRPr="00533AA0" w:rsidRDefault="005F32AC" w:rsidP="005F32AC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5F32AC" w:rsidRPr="00533AA0" w:rsidRDefault="005F32AC" w:rsidP="005F32AC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5F32AC" w:rsidRDefault="005F32AC" w:rsidP="005F32AC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5F32AC" w:rsidRDefault="005F32AC" w:rsidP="000F12D4">
      <w:pPr>
        <w:pStyle w:val="Tabelapozycja"/>
        <w:rPr>
          <w:rFonts w:ascii="Times New Roman" w:eastAsia="Times New Roman" w:hAnsi="Times New Roman"/>
          <w:b/>
          <w:szCs w:val="22"/>
        </w:rPr>
      </w:pP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EC1AA5" w:rsidRDefault="00EC1AA5" w:rsidP="000F12D4">
      <w:pPr>
        <w:pStyle w:val="Tabelapozycja"/>
        <w:rPr>
          <w:rFonts w:ascii="Times New Roman" w:eastAsia="Times New Roman" w:hAnsi="Times New Roman"/>
          <w:b/>
          <w:szCs w:val="22"/>
        </w:rPr>
      </w:pPr>
    </w:p>
    <w:p w:rsidR="00283146" w:rsidRDefault="00283146" w:rsidP="000F12D4">
      <w:pPr>
        <w:pStyle w:val="Tabelapozycja"/>
        <w:rPr>
          <w:rFonts w:ascii="Times New Roman" w:eastAsia="Times New Roman" w:hAnsi="Times New Roman"/>
          <w:b/>
          <w:szCs w:val="22"/>
        </w:rPr>
      </w:pPr>
    </w:p>
    <w:p w:rsidR="008D1AC3" w:rsidRPr="00283146" w:rsidRDefault="008D1AC3" w:rsidP="005A5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3: Urządzenia do krioterapii</w:t>
      </w:r>
    </w:p>
    <w:p w:rsidR="008D1AC3" w:rsidRPr="008D1AC3" w:rsidRDefault="008D1AC3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24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544"/>
        <w:gridCol w:w="1247"/>
        <w:gridCol w:w="1450"/>
        <w:gridCol w:w="28"/>
        <w:gridCol w:w="1521"/>
        <w:gridCol w:w="49"/>
      </w:tblGrid>
      <w:tr w:rsidR="000418A4" w:rsidRPr="000418A4" w:rsidTr="00283146">
        <w:trPr>
          <w:gridAfter w:val="1"/>
          <w:wAfter w:w="49" w:type="dxa"/>
          <w:trHeight w:val="55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Nazwa i adres firmy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Liczba</w:t>
            </w: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szt.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Cena </w:t>
            </w: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  <w:t xml:space="preserve">Cena </w:t>
            </w:r>
            <w:r w:rsidRPr="000418A4"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CE40D1" w:rsidRPr="000418A4" w:rsidTr="00584B38">
        <w:trPr>
          <w:gridAfter w:val="1"/>
          <w:wAfter w:w="49" w:type="dxa"/>
          <w:trHeight w:val="55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CE40D1" w:rsidRPr="000418A4" w:rsidRDefault="00CE40D1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0D1" w:rsidRPr="00EF36E8" w:rsidRDefault="00CE40D1" w:rsidP="007507D6">
            <w:pPr>
              <w:rPr>
                <w:rFonts w:ascii="Calibri" w:eastAsia="Calibri" w:hAnsi="Calibri"/>
              </w:rPr>
            </w:pPr>
            <w:r w:rsidRPr="00EF36E8">
              <w:rPr>
                <w:rFonts w:ascii="Calibri" w:eastAsia="Calibri" w:hAnsi="Calibri"/>
              </w:rPr>
              <w:t>Wanna do masażu wirowego kończyn górnych</w:t>
            </w:r>
          </w:p>
        </w:tc>
        <w:tc>
          <w:tcPr>
            <w:tcW w:w="1247" w:type="dxa"/>
          </w:tcPr>
          <w:p w:rsidR="00CE40D1" w:rsidRPr="000418A4" w:rsidRDefault="00CE40D1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CE40D1" w:rsidRPr="000418A4" w:rsidRDefault="00CE40D1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8" w:type="dxa"/>
            <w:gridSpan w:val="2"/>
            <w:vAlign w:val="bottom"/>
          </w:tcPr>
          <w:p w:rsidR="00CE40D1" w:rsidRPr="000418A4" w:rsidRDefault="00CE40D1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vAlign w:val="bottom"/>
          </w:tcPr>
          <w:p w:rsidR="00CE40D1" w:rsidRPr="000418A4" w:rsidRDefault="00CE40D1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CE40D1" w:rsidRPr="000418A4" w:rsidTr="00283146">
        <w:trPr>
          <w:gridAfter w:val="1"/>
          <w:wAfter w:w="49" w:type="dxa"/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CE40D1" w:rsidRPr="000418A4" w:rsidRDefault="00CE40D1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40D1" w:rsidRPr="00EF36E8" w:rsidRDefault="00CE40D1" w:rsidP="007507D6">
            <w:pPr>
              <w:rPr>
                <w:rFonts w:ascii="Calibri" w:hAnsi="Calibri" w:cs="Arial"/>
                <w:iCs/>
                <w:color w:val="000000"/>
              </w:rPr>
            </w:pPr>
            <w:r w:rsidRPr="00EF36E8">
              <w:rPr>
                <w:rFonts w:ascii="Calibri" w:hAnsi="Calibri" w:cs="Arial"/>
                <w:iCs/>
                <w:color w:val="000000"/>
              </w:rPr>
              <w:t>Wanna do masażu wirowego kończyn dolnych z siedziskiem</w:t>
            </w:r>
            <w:r w:rsidRPr="00EF36E8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247" w:type="dxa"/>
          </w:tcPr>
          <w:p w:rsidR="00CE40D1" w:rsidRPr="000418A4" w:rsidRDefault="00CE40D1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CE40D1" w:rsidRPr="000418A4" w:rsidRDefault="00CE40D1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78" w:type="dxa"/>
            <w:gridSpan w:val="2"/>
            <w:vAlign w:val="bottom"/>
          </w:tcPr>
          <w:p w:rsidR="00CE40D1" w:rsidRPr="000418A4" w:rsidRDefault="00CE40D1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521" w:type="dxa"/>
            <w:vAlign w:val="bottom"/>
          </w:tcPr>
          <w:p w:rsidR="00CE40D1" w:rsidRPr="000418A4" w:rsidRDefault="00CE40D1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283146">
        <w:trPr>
          <w:trHeight w:val="55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b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Cs/>
                <w:lang w:eastAsia="pl-PL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  <w:lang w:eastAsia="pl-PL"/>
              </w:rPr>
            </w:pPr>
          </w:p>
        </w:tc>
      </w:tr>
    </w:tbl>
    <w:p w:rsidR="00283146" w:rsidRDefault="00283146" w:rsidP="005F32AC">
      <w:pPr>
        <w:pStyle w:val="Tabelapozycja"/>
        <w:rPr>
          <w:rFonts w:ascii="Times New Roman" w:eastAsia="Times New Roman" w:hAnsi="Times New Roman"/>
          <w:szCs w:val="22"/>
        </w:rPr>
      </w:pPr>
    </w:p>
    <w:p w:rsidR="005F32AC" w:rsidRPr="00533AA0" w:rsidRDefault="005F32AC" w:rsidP="005F32AC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5F32AC" w:rsidRPr="00533AA0" w:rsidRDefault="005F32AC" w:rsidP="005F32AC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5F32AC" w:rsidRDefault="005F32AC" w:rsidP="005F32AC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0418A4" w:rsidRP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="008D1AC3"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4: Urządzenia do rehabilitacji 2</w:t>
      </w:r>
    </w:p>
    <w:tbl>
      <w:tblPr>
        <w:tblW w:w="887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549"/>
        <w:gridCol w:w="1240"/>
        <w:gridCol w:w="1451"/>
        <w:gridCol w:w="1451"/>
      </w:tblGrid>
      <w:tr w:rsidR="000418A4" w:rsidRPr="000418A4" w:rsidTr="005A5CE5">
        <w:trPr>
          <w:trHeight w:val="1621"/>
          <w:jc w:val="center"/>
        </w:trPr>
        <w:tc>
          <w:tcPr>
            <w:tcW w:w="1185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9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Nazwa i adres firmy</w:t>
            </w:r>
          </w:p>
        </w:tc>
        <w:tc>
          <w:tcPr>
            <w:tcW w:w="1240" w:type="dxa"/>
            <w:shd w:val="clear" w:color="auto" w:fill="C0C0C0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9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418A4">
              <w:rPr>
                <w:rFonts w:ascii="Calibri" w:eastAsia="Times New Roman" w:hAnsi="Calibri" w:cs="Arial"/>
                <w:lang w:eastAsia="pl-PL"/>
              </w:rPr>
              <w:br/>
              <w:t xml:space="preserve">Stół rehabilitacyjny (leżanki)  </w:t>
            </w:r>
          </w:p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2</w:t>
            </w: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9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UGUL  </w:t>
            </w: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1</w:t>
            </w: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49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Materac 3 częściowy składany  </w:t>
            </w: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2</w:t>
            </w: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549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Drobny sprzęt rehabilitacyjny  </w:t>
            </w: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Zestaw</w:t>
            </w: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549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Tor do nauki chodzenia</w:t>
            </w: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1</w:t>
            </w: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418A4" w:rsidRPr="000418A4" w:rsidRDefault="000418A4" w:rsidP="000418A4">
            <w:pPr>
              <w:rPr>
                <w:rFonts w:ascii="Calibri" w:eastAsia="Calibri" w:hAnsi="Calibri" w:cs="Times New Roman"/>
              </w:rPr>
            </w:pPr>
            <w:r w:rsidRPr="000418A4">
              <w:rPr>
                <w:rFonts w:ascii="Calibri" w:eastAsia="Calibri" w:hAnsi="Calibri" w:cs="Times New Roman"/>
              </w:rPr>
              <w:t>Schody do nauki chodzenia</w:t>
            </w: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1</w:t>
            </w: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549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proofErr w:type="spellStart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Terapimaster</w:t>
            </w:r>
            <w:proofErr w:type="spellEnd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1</w:t>
            </w: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9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b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240" w:type="dxa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Cs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  <w:lang w:eastAsia="pl-PL"/>
              </w:rPr>
            </w:pPr>
          </w:p>
        </w:tc>
      </w:tr>
    </w:tbl>
    <w:p w:rsidR="000418A4" w:rsidRDefault="000418A4" w:rsidP="005F32AC">
      <w:pPr>
        <w:ind w:right="-289"/>
        <w:jc w:val="both"/>
        <w:rPr>
          <w:rFonts w:ascii="Times New Roman" w:hAnsi="Times New Roman" w:cs="Times New Roman"/>
          <w:b/>
        </w:rPr>
      </w:pPr>
    </w:p>
    <w:p w:rsidR="005F32AC" w:rsidRPr="00533AA0" w:rsidRDefault="005F32AC" w:rsidP="005F32AC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5F32AC" w:rsidRPr="00533AA0" w:rsidRDefault="005F32AC" w:rsidP="005F32AC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5F32AC" w:rsidRDefault="005F32AC" w:rsidP="005F32AC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657A94" w:rsidRDefault="00657A94" w:rsidP="005F32AC">
      <w:pPr>
        <w:ind w:right="-289"/>
        <w:jc w:val="both"/>
        <w:rPr>
          <w:rFonts w:ascii="Times New Roman" w:hAnsi="Times New Roman" w:cs="Times New Roman"/>
          <w:b/>
        </w:rPr>
      </w:pPr>
    </w:p>
    <w:p w:rsidR="008D1AC3" w:rsidRPr="00283146" w:rsidRDefault="008D1AC3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5: Urządzenia do okulistyki</w:t>
      </w:r>
    </w:p>
    <w:p w:rsidR="000418A4" w:rsidRPr="000418A4" w:rsidRDefault="000418A4" w:rsidP="008D1AC3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pl-PL"/>
        </w:rPr>
      </w:pPr>
    </w:p>
    <w:tbl>
      <w:tblPr>
        <w:tblW w:w="887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562"/>
        <w:gridCol w:w="1261"/>
        <w:gridCol w:w="1397"/>
        <w:gridCol w:w="1458"/>
      </w:tblGrid>
      <w:tr w:rsidR="000418A4" w:rsidRPr="000418A4" w:rsidTr="005A5CE5">
        <w:trPr>
          <w:trHeight w:val="1621"/>
          <w:jc w:val="center"/>
        </w:trPr>
        <w:tc>
          <w:tcPr>
            <w:tcW w:w="1198" w:type="dxa"/>
            <w:shd w:val="clear" w:color="auto" w:fill="C0C0C0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62" w:type="dxa"/>
            <w:shd w:val="clear" w:color="auto" w:fill="C0C0C0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Nazwa i adres firmy</w:t>
            </w:r>
          </w:p>
        </w:tc>
        <w:tc>
          <w:tcPr>
            <w:tcW w:w="1261" w:type="dxa"/>
            <w:shd w:val="clear" w:color="auto" w:fill="C0C0C0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</w:p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7" w:type="dxa"/>
            <w:shd w:val="clear" w:color="auto" w:fill="C0C0C0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netto</w:t>
            </w:r>
          </w:p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8" w:type="dxa"/>
            <w:shd w:val="clear" w:color="auto" w:fill="C0C0C0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0418A4" w:rsidRPr="000418A4" w:rsidRDefault="000418A4" w:rsidP="005A5C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USG okulistyczne </w:t>
            </w:r>
          </w:p>
        </w:tc>
        <w:tc>
          <w:tcPr>
            <w:tcW w:w="1261" w:type="dxa"/>
          </w:tcPr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397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458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0418A4" w:rsidRPr="000418A4" w:rsidRDefault="000418A4" w:rsidP="005A5C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Lampa szczelinowa 3 </w:t>
            </w:r>
            <w:proofErr w:type="spellStart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>powiększeniowa</w:t>
            </w:r>
            <w:proofErr w:type="spellEnd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typu Zeiss ze stolikiem elektrycznym </w:t>
            </w:r>
          </w:p>
        </w:tc>
        <w:tc>
          <w:tcPr>
            <w:tcW w:w="1261" w:type="dxa"/>
          </w:tcPr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397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458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551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0418A4" w:rsidRPr="000418A4" w:rsidRDefault="000418A4" w:rsidP="005A5CE5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Soczewka </w:t>
            </w:r>
            <w:proofErr w:type="spellStart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volka</w:t>
            </w:r>
            <w:proofErr w:type="spellEnd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 78D </w:t>
            </w:r>
          </w:p>
        </w:tc>
        <w:tc>
          <w:tcPr>
            <w:tcW w:w="1261" w:type="dxa"/>
          </w:tcPr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397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458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0418A4" w:rsidRPr="000418A4" w:rsidRDefault="000418A4" w:rsidP="005A5CE5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Urządzenie do </w:t>
            </w:r>
            <w:proofErr w:type="spellStart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gonioskopii</w:t>
            </w:r>
            <w:proofErr w:type="spellEnd"/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 xml:space="preserve"> diagnostycznej (czwór lustro) </w:t>
            </w:r>
          </w:p>
        </w:tc>
        <w:tc>
          <w:tcPr>
            <w:tcW w:w="1261" w:type="dxa"/>
          </w:tcPr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5A5C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397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458" w:type="dxa"/>
            <w:vAlign w:val="bottom"/>
          </w:tcPr>
          <w:p w:rsidR="000418A4" w:rsidRPr="000418A4" w:rsidRDefault="000418A4" w:rsidP="005A5CE5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418A4" w:rsidRPr="000418A4" w:rsidRDefault="000418A4" w:rsidP="005A5CE5">
            <w:pPr>
              <w:rPr>
                <w:rFonts w:ascii="Calibri" w:eastAsia="Calibri" w:hAnsi="Calibri" w:cs="Times New Roman"/>
                <w:b/>
              </w:rPr>
            </w:pPr>
            <w:r w:rsidRPr="000418A4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261" w:type="dxa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97" w:type="dxa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458" w:type="dxa"/>
            <w:vAlign w:val="center"/>
          </w:tcPr>
          <w:p w:rsidR="000418A4" w:rsidRPr="000418A4" w:rsidRDefault="000418A4" w:rsidP="005A5CE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0418A4" w:rsidRDefault="000418A4" w:rsidP="005F32AC">
      <w:pPr>
        <w:ind w:right="-289"/>
        <w:jc w:val="both"/>
        <w:rPr>
          <w:rFonts w:ascii="Times New Roman" w:hAnsi="Times New Roman" w:cs="Times New Roman"/>
          <w:b/>
        </w:rPr>
      </w:pPr>
    </w:p>
    <w:p w:rsidR="005F32AC" w:rsidRPr="00533AA0" w:rsidRDefault="005F32AC" w:rsidP="005F32AC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5F32AC" w:rsidRPr="00533AA0" w:rsidRDefault="005F32AC" w:rsidP="005F32AC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5F32AC" w:rsidRDefault="005F32AC" w:rsidP="005F32AC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8D1AC3" w:rsidRDefault="008D1AC3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B12" w:rsidRDefault="00FD6B12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AC3" w:rsidRPr="00283146" w:rsidRDefault="008D1AC3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6: Urządzenia do laryngologii</w:t>
      </w:r>
    </w:p>
    <w:p w:rsidR="000418A4" w:rsidRPr="000418A4" w:rsidRDefault="000418A4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887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368"/>
        <w:gridCol w:w="1131"/>
        <w:gridCol w:w="1913"/>
        <w:gridCol w:w="1460"/>
      </w:tblGrid>
      <w:tr w:rsidR="000418A4" w:rsidRPr="000418A4" w:rsidTr="005A5CE5">
        <w:trPr>
          <w:trHeight w:val="1621"/>
          <w:jc w:val="center"/>
        </w:trPr>
        <w:tc>
          <w:tcPr>
            <w:tcW w:w="1004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8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Nazwa i adres firmy</w:t>
            </w:r>
          </w:p>
        </w:tc>
        <w:tc>
          <w:tcPr>
            <w:tcW w:w="1131" w:type="dxa"/>
            <w:shd w:val="clear" w:color="auto" w:fill="C0C0C0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913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netto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0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418A4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Ssak laryngologiczny   </w:t>
            </w:r>
          </w:p>
        </w:tc>
        <w:tc>
          <w:tcPr>
            <w:tcW w:w="1131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913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</w:tc>
        <w:tc>
          <w:tcPr>
            <w:tcW w:w="1460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color w:val="000000"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418A4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Okulary </w:t>
            </w:r>
            <w:proofErr w:type="spellStart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>Frenzla</w:t>
            </w:r>
            <w:proofErr w:type="spellEnd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  <w:tc>
          <w:tcPr>
            <w:tcW w:w="1131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1</w:t>
            </w:r>
          </w:p>
        </w:tc>
        <w:tc>
          <w:tcPr>
            <w:tcW w:w="1913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60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418A4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418A4" w:rsidRPr="000418A4" w:rsidRDefault="000418A4" w:rsidP="000418A4">
            <w:pPr>
              <w:rPr>
                <w:rFonts w:ascii="Calibri" w:eastAsia="Calibri" w:hAnsi="Calibri" w:cs="Times New Roman"/>
              </w:rPr>
            </w:pPr>
            <w:r w:rsidRPr="000418A4">
              <w:rPr>
                <w:rFonts w:ascii="Calibri" w:eastAsia="Calibri" w:hAnsi="Calibri" w:cs="Times New Roman"/>
              </w:rPr>
              <w:t xml:space="preserve">Fiberoskop diagnostyczny   </w:t>
            </w:r>
          </w:p>
        </w:tc>
        <w:tc>
          <w:tcPr>
            <w:tcW w:w="1131" w:type="dxa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418A4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913" w:type="dxa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418A4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418A4" w:rsidRPr="000418A4" w:rsidRDefault="000418A4" w:rsidP="000418A4">
            <w:pPr>
              <w:rPr>
                <w:rFonts w:ascii="Calibri" w:eastAsia="Calibri" w:hAnsi="Calibri" w:cs="Times New Roman"/>
              </w:rPr>
            </w:pPr>
            <w:proofErr w:type="spellStart"/>
            <w:r w:rsidRPr="000418A4">
              <w:rPr>
                <w:rFonts w:ascii="Calibri" w:eastAsia="Calibri" w:hAnsi="Calibri" w:cs="Times New Roman"/>
              </w:rPr>
              <w:t>Videotoskop</w:t>
            </w:r>
            <w:proofErr w:type="spellEnd"/>
            <w:r w:rsidRPr="000418A4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131" w:type="dxa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418A4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913" w:type="dxa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418A4" w:rsidRPr="000418A4" w:rsidRDefault="000418A4" w:rsidP="000418A4">
            <w:pPr>
              <w:rPr>
                <w:rFonts w:ascii="Calibri" w:eastAsia="Calibri" w:hAnsi="Calibri" w:cs="Times New Roman"/>
                <w:b/>
              </w:rPr>
            </w:pPr>
            <w:r w:rsidRPr="000418A4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131" w:type="dxa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418A4">
              <w:rPr>
                <w:rFonts w:ascii="Calibri" w:eastAsia="Times New Roman" w:hAnsi="Calibri" w:cs="Times New Roman"/>
                <w:b/>
                <w:lang w:eastAsia="pl-PL"/>
              </w:rPr>
              <w:t>-</w:t>
            </w:r>
          </w:p>
        </w:tc>
        <w:tc>
          <w:tcPr>
            <w:tcW w:w="1913" w:type="dxa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0418A4" w:rsidRPr="000418A4" w:rsidRDefault="000418A4" w:rsidP="000418A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283146" w:rsidRDefault="00283146" w:rsidP="005F32AC">
      <w:pPr>
        <w:pStyle w:val="Tabelapozycja"/>
        <w:rPr>
          <w:rFonts w:ascii="Times New Roman" w:eastAsia="Times New Roman" w:hAnsi="Times New Roman"/>
          <w:szCs w:val="22"/>
        </w:rPr>
      </w:pPr>
    </w:p>
    <w:p w:rsidR="005F32AC" w:rsidRPr="00533AA0" w:rsidRDefault="005F32AC" w:rsidP="005F32AC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5F32AC" w:rsidRPr="00533AA0" w:rsidRDefault="005F32AC" w:rsidP="005F32AC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5F32AC" w:rsidRDefault="005F32AC" w:rsidP="005F32AC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5F32AC" w:rsidRDefault="005F32AC" w:rsidP="005F32AC">
      <w:pPr>
        <w:ind w:right="-289"/>
        <w:jc w:val="both"/>
        <w:rPr>
          <w:rFonts w:ascii="Times New Roman" w:hAnsi="Times New Roman" w:cs="Times New Roman"/>
          <w:b/>
        </w:rPr>
      </w:pPr>
    </w:p>
    <w:p w:rsidR="008D1AC3" w:rsidRPr="00283146" w:rsidRDefault="008D1AC3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7: Urządzenia do dermatologii</w:t>
      </w:r>
    </w:p>
    <w:p w:rsidR="000418A4" w:rsidRPr="000418A4" w:rsidRDefault="000418A4" w:rsidP="008D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887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637"/>
        <w:gridCol w:w="1276"/>
        <w:gridCol w:w="1371"/>
        <w:gridCol w:w="1386"/>
      </w:tblGrid>
      <w:tr w:rsidR="000418A4" w:rsidRPr="000418A4" w:rsidTr="005A5CE5">
        <w:trPr>
          <w:trHeight w:val="1621"/>
          <w:jc w:val="center"/>
        </w:trPr>
        <w:tc>
          <w:tcPr>
            <w:tcW w:w="1206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637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Nazwa i adres firmy</w:t>
            </w:r>
          </w:p>
        </w:tc>
        <w:tc>
          <w:tcPr>
            <w:tcW w:w="1276" w:type="dxa"/>
            <w:shd w:val="clear" w:color="auto" w:fill="C0C0C0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71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netto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6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>Videodermatoskop</w:t>
            </w:r>
            <w:proofErr w:type="spellEnd"/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  <w:tc>
          <w:tcPr>
            <w:tcW w:w="1276" w:type="dxa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1</w:t>
            </w:r>
          </w:p>
        </w:tc>
        <w:tc>
          <w:tcPr>
            <w:tcW w:w="137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386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0418A4" w:rsidRPr="000418A4" w:rsidRDefault="000418A4" w:rsidP="000418A4">
            <w:pPr>
              <w:rPr>
                <w:rFonts w:ascii="Calibri" w:eastAsia="Calibri" w:hAnsi="Calibri" w:cs="Times New Roman"/>
                <w:b/>
              </w:rPr>
            </w:pPr>
            <w:r w:rsidRPr="000418A4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276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-</w:t>
            </w:r>
          </w:p>
        </w:tc>
        <w:tc>
          <w:tcPr>
            <w:tcW w:w="1371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Cs/>
                <w:lang w:eastAsia="pl-PL"/>
              </w:rPr>
            </w:pPr>
          </w:p>
        </w:tc>
        <w:tc>
          <w:tcPr>
            <w:tcW w:w="1386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  <w:lang w:eastAsia="pl-PL"/>
              </w:rPr>
            </w:pPr>
          </w:p>
        </w:tc>
      </w:tr>
    </w:tbl>
    <w:p w:rsidR="000418A4" w:rsidRPr="000418A4" w:rsidRDefault="000418A4" w:rsidP="0004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32AC" w:rsidRPr="00533AA0" w:rsidRDefault="005F32AC" w:rsidP="005F32AC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5F32AC" w:rsidRPr="00533AA0" w:rsidRDefault="005F32AC" w:rsidP="005F32AC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5F32AC" w:rsidRDefault="005F32AC" w:rsidP="005F32AC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5F32AC" w:rsidRDefault="005F32AC" w:rsidP="005F32AC">
      <w:pPr>
        <w:ind w:right="-289"/>
        <w:jc w:val="both"/>
        <w:rPr>
          <w:rFonts w:ascii="Times New Roman" w:hAnsi="Times New Roman" w:cs="Times New Roman"/>
          <w:b/>
        </w:rPr>
      </w:pPr>
    </w:p>
    <w:p w:rsidR="000418A4" w:rsidRPr="00283146" w:rsidRDefault="008D1AC3" w:rsidP="0004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3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Pakiet nr 8: Urządzenia do ginekologii</w:t>
      </w:r>
    </w:p>
    <w:p w:rsidR="00283146" w:rsidRPr="000418A4" w:rsidRDefault="00283146" w:rsidP="0004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87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3491"/>
        <w:gridCol w:w="1298"/>
        <w:gridCol w:w="1417"/>
        <w:gridCol w:w="1449"/>
      </w:tblGrid>
      <w:tr w:rsidR="000418A4" w:rsidRPr="000418A4" w:rsidTr="005A5CE5">
        <w:trPr>
          <w:trHeight w:val="1621"/>
          <w:jc w:val="center"/>
        </w:trPr>
        <w:tc>
          <w:tcPr>
            <w:tcW w:w="1221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491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Nazwa i adres firmy</w:t>
            </w:r>
          </w:p>
        </w:tc>
        <w:tc>
          <w:tcPr>
            <w:tcW w:w="1298" w:type="dxa"/>
            <w:shd w:val="clear" w:color="auto" w:fill="C0C0C0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netto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9" w:type="dxa"/>
            <w:shd w:val="clear" w:color="auto" w:fill="C0C0C0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br/>
              <w:t>PLN brutto</w:t>
            </w:r>
          </w:p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8A4" w:rsidRPr="000418A4" w:rsidTr="005A5CE5">
        <w:trPr>
          <w:trHeight w:val="656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8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0418A4" w:rsidRPr="000418A4" w:rsidRDefault="000418A4" w:rsidP="000418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UDT detektor tętna płodu   </w:t>
            </w:r>
          </w:p>
        </w:tc>
        <w:tc>
          <w:tcPr>
            <w:tcW w:w="1298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</w:p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iCs/>
                <w:lang w:eastAsia="pl-PL"/>
              </w:rPr>
            </w:pPr>
          </w:p>
        </w:tc>
        <w:tc>
          <w:tcPr>
            <w:tcW w:w="1449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Cs/>
                <w:lang w:eastAsia="pl-PL"/>
              </w:rPr>
            </w:pPr>
          </w:p>
        </w:tc>
      </w:tr>
      <w:tr w:rsidR="000418A4" w:rsidRPr="000418A4" w:rsidTr="005A5CE5">
        <w:trPr>
          <w:trHeight w:val="553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0418A4" w:rsidRPr="000418A4" w:rsidRDefault="000418A4" w:rsidP="00041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0418A4" w:rsidRPr="000418A4" w:rsidRDefault="000418A4" w:rsidP="000418A4">
            <w:pPr>
              <w:rPr>
                <w:rFonts w:ascii="Calibri" w:eastAsia="Calibri" w:hAnsi="Calibri" w:cs="Times New Roman"/>
                <w:b/>
              </w:rPr>
            </w:pPr>
            <w:r w:rsidRPr="000418A4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298" w:type="dxa"/>
          </w:tcPr>
          <w:p w:rsidR="000418A4" w:rsidRPr="000418A4" w:rsidRDefault="000418A4" w:rsidP="000418A4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0418A4">
              <w:rPr>
                <w:rFonts w:ascii="Calibri" w:eastAsia="Times New Roman" w:hAnsi="Calibri" w:cs="Arial"/>
                <w:iCs/>
                <w:lang w:eastAsia="pl-PL"/>
              </w:rPr>
              <w:t>-</w:t>
            </w:r>
          </w:p>
        </w:tc>
        <w:tc>
          <w:tcPr>
            <w:tcW w:w="1417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Cs/>
                <w:lang w:eastAsia="pl-PL"/>
              </w:rPr>
            </w:pPr>
          </w:p>
        </w:tc>
        <w:tc>
          <w:tcPr>
            <w:tcW w:w="1449" w:type="dxa"/>
            <w:vAlign w:val="bottom"/>
          </w:tcPr>
          <w:p w:rsidR="000418A4" w:rsidRPr="000418A4" w:rsidRDefault="000418A4" w:rsidP="000418A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  <w:lang w:eastAsia="pl-PL"/>
              </w:rPr>
            </w:pPr>
          </w:p>
        </w:tc>
      </w:tr>
    </w:tbl>
    <w:p w:rsidR="000418A4" w:rsidRPr="000F12D4" w:rsidRDefault="000418A4" w:rsidP="005F32AC">
      <w:pPr>
        <w:ind w:right="-289"/>
        <w:jc w:val="both"/>
        <w:rPr>
          <w:rFonts w:ascii="Times New Roman" w:hAnsi="Times New Roman" w:cs="Times New Roman"/>
          <w:b/>
        </w:rPr>
      </w:pPr>
    </w:p>
    <w:p w:rsidR="005F32AC" w:rsidRPr="00533AA0" w:rsidRDefault="005F32AC" w:rsidP="005F32AC">
      <w:pPr>
        <w:pStyle w:val="Tabelapozycja"/>
        <w:rPr>
          <w:rFonts w:ascii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 ................................................ zł netto</w:t>
      </w:r>
      <w:r>
        <w:rPr>
          <w:rFonts w:ascii="Times New Roman" w:eastAsia="Times New Roman" w:hAnsi="Times New Roman"/>
          <w:szCs w:val="22"/>
        </w:rPr>
        <w:t xml:space="preserve"> + …………………… Vat = </w:t>
      </w:r>
    </w:p>
    <w:p w:rsidR="005F32AC" w:rsidRPr="00533AA0" w:rsidRDefault="005F32AC" w:rsidP="005F32AC">
      <w:pPr>
        <w:rPr>
          <w:rFonts w:ascii="Times New Roman" w:hAnsi="Times New Roman" w:cs="Times New Roman"/>
        </w:rPr>
      </w:pPr>
      <w:r w:rsidRPr="00533AA0">
        <w:rPr>
          <w:rFonts w:ascii="Times New Roman" w:hAnsi="Times New Roman" w:cs="Times New Roman"/>
        </w:rPr>
        <w:t>Wartość  ................................................ zł brutto</w:t>
      </w:r>
    </w:p>
    <w:p w:rsidR="005F32AC" w:rsidRDefault="005F32AC" w:rsidP="005F32AC">
      <w:pPr>
        <w:pStyle w:val="Tabelapozycja"/>
        <w:ind w:right="-290"/>
        <w:rPr>
          <w:rFonts w:ascii="Times New Roman" w:eastAsia="Times New Roman" w:hAnsi="Times New Roman"/>
          <w:szCs w:val="22"/>
        </w:rPr>
      </w:pPr>
      <w:r w:rsidRPr="00533AA0">
        <w:rPr>
          <w:rFonts w:ascii="Times New Roman" w:eastAsia="Times New Roman" w:hAnsi="Times New Roman"/>
          <w:szCs w:val="22"/>
        </w:rPr>
        <w:t>Wartość (słownie zł brutto) .....................................................................................................................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  <w:lang w:eastAsia="ar-SA"/>
        </w:rPr>
        <w:t xml:space="preserve">Termin dostawy i instalacji przedmiotu zamówienia </w:t>
      </w:r>
      <w:r w:rsidRPr="00EC1AA5">
        <w:rPr>
          <w:rFonts w:ascii="Times New Roman" w:hAnsi="Times New Roman" w:cs="Times New Roman"/>
          <w:b/>
          <w:lang w:eastAsia="ar-SA"/>
        </w:rPr>
        <w:t>(7 - 21 dni</w:t>
      </w:r>
      <w:r w:rsidRPr="00EC1AA5">
        <w:rPr>
          <w:rFonts w:ascii="Times New Roman" w:hAnsi="Times New Roman" w:cs="Times New Roman"/>
          <w:lang w:eastAsia="ar-SA"/>
        </w:rPr>
        <w:t>) ...... dni licząc od daty podpisania umowy.</w:t>
      </w:r>
    </w:p>
    <w:p w:rsidR="00EC1AA5" w:rsidRPr="00EC1AA5" w:rsidRDefault="00EC1AA5" w:rsidP="00EC1AA5">
      <w:pPr>
        <w:tabs>
          <w:tab w:val="num" w:pos="252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AA5">
        <w:rPr>
          <w:rFonts w:ascii="Times New Roman" w:hAnsi="Times New Roman" w:cs="Times New Roman"/>
        </w:rPr>
        <w:t xml:space="preserve">Udzielimy gwarancji  w terminie   </w:t>
      </w:r>
      <w:r w:rsidRPr="00EC1AA5">
        <w:rPr>
          <w:rFonts w:ascii="Times New Roman" w:hAnsi="Times New Roman" w:cs="Times New Roman"/>
          <w:b/>
        </w:rPr>
        <w:t>(12-36 m-</w:t>
      </w:r>
      <w:proofErr w:type="spellStart"/>
      <w:r w:rsidRPr="00EC1AA5">
        <w:rPr>
          <w:rFonts w:ascii="Times New Roman" w:hAnsi="Times New Roman" w:cs="Times New Roman"/>
          <w:b/>
        </w:rPr>
        <w:t>cy</w:t>
      </w:r>
      <w:proofErr w:type="spellEnd"/>
      <w:r w:rsidRPr="00EC1AA5">
        <w:rPr>
          <w:rFonts w:ascii="Times New Roman" w:hAnsi="Times New Roman" w:cs="Times New Roman"/>
          <w:b/>
        </w:rPr>
        <w:t xml:space="preserve">) </w:t>
      </w:r>
      <w:r w:rsidRPr="00EC1AA5">
        <w:rPr>
          <w:rFonts w:ascii="Times New Roman" w:hAnsi="Times New Roman" w:cs="Times New Roman"/>
        </w:rPr>
        <w:t>………… m-ce.</w:t>
      </w:r>
    </w:p>
    <w:p w:rsidR="00EC1AA5" w:rsidRPr="0011088B" w:rsidRDefault="00EC1AA5" w:rsidP="00EC1AA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usunięcia zgłoszonych usterek i wykonania napraw (</w:t>
      </w:r>
      <w:r w:rsidRPr="001E00F4">
        <w:rPr>
          <w:rFonts w:ascii="Times New Roman" w:hAnsi="Times New Roman" w:cs="Times New Roman"/>
          <w:b/>
          <w:lang w:eastAsia="ar-SA"/>
        </w:rPr>
        <w:t>5 – 14 dni</w:t>
      </w:r>
      <w:r>
        <w:rPr>
          <w:rFonts w:ascii="Times New Roman" w:hAnsi="Times New Roman" w:cs="Times New Roman"/>
          <w:lang w:eastAsia="ar-SA"/>
        </w:rPr>
        <w:t>) ……</w:t>
      </w:r>
      <w:r w:rsidRPr="0011088B">
        <w:rPr>
          <w:rFonts w:ascii="Times New Roman" w:hAnsi="Times New Roman" w:cs="Times New Roman"/>
          <w:lang w:eastAsia="ar-SA"/>
        </w:rPr>
        <w:t>…….….. dni roboczych</w:t>
      </w:r>
      <w:r>
        <w:rPr>
          <w:rFonts w:ascii="Times New Roman" w:hAnsi="Times New Roman" w:cs="Times New Roman"/>
          <w:lang w:eastAsia="ar-SA"/>
        </w:rPr>
        <w:t>.</w:t>
      </w:r>
      <w:r w:rsidRPr="0011088B">
        <w:rPr>
          <w:rFonts w:ascii="Times New Roman" w:hAnsi="Times New Roman" w:cs="Times New Roman"/>
          <w:lang w:eastAsia="ar-SA"/>
        </w:rPr>
        <w:t xml:space="preserve"> </w:t>
      </w:r>
    </w:p>
    <w:p w:rsidR="00BC37A5" w:rsidRPr="00C132A6" w:rsidRDefault="00BC37A5" w:rsidP="00BC37A5">
      <w:pPr>
        <w:numPr>
          <w:ilvl w:val="3"/>
          <w:numId w:val="2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oferowany aparat</w:t>
      </w:r>
      <w:r w:rsidR="00657A94">
        <w:rPr>
          <w:rFonts w:ascii="Times New Roman" w:eastAsia="Times New Roman" w:hAnsi="Times New Roman" w:cs="Times New Roman"/>
          <w:sz w:val="24"/>
          <w:szCs w:val="24"/>
          <w:lang w:eastAsia="ar-SA"/>
        </w:rPr>
        <w:t>/urządzenie</w:t>
      </w: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nieużywan</w:t>
      </w:r>
      <w:r w:rsidR="00657A9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>nierekondycjonowan</w:t>
      </w:r>
      <w:r w:rsidR="00657A9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spellEnd"/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>niepowystawow</w:t>
      </w:r>
      <w:r w:rsidR="00657A9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proofErr w:type="spellEnd"/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>. Wszystkie części składowe aparatu</w:t>
      </w:r>
      <w:r w:rsidR="00657A94">
        <w:rPr>
          <w:rFonts w:ascii="Times New Roman" w:eastAsia="Times New Roman" w:hAnsi="Times New Roman" w:cs="Times New Roman"/>
          <w:sz w:val="24"/>
          <w:szCs w:val="24"/>
          <w:lang w:eastAsia="ar-SA"/>
        </w:rPr>
        <w:t>/urządzenia</w:t>
      </w: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nowe. Rok produkcji </w:t>
      </w: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132A6">
        <w:rPr>
          <w:rFonts w:ascii="Times New Roman" w:eastAsia="Times New Roman" w:hAnsi="Times New Roman" w:cs="Times New Roman"/>
          <w:sz w:val="24"/>
          <w:szCs w:val="24"/>
          <w:lang w:eastAsia="ar-SA"/>
        </w:rPr>
        <w:t>(nie wcześniej niż 2016) ………………… r.</w:t>
      </w:r>
    </w:p>
    <w:p w:rsidR="00BC37A5" w:rsidRPr="0011088B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 zaoferowane urządzenie jest wolne od wad fizycznych</w:t>
      </w: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10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prawnych</w:t>
      </w:r>
      <w:r w:rsidRPr="001108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. </w:t>
      </w:r>
    </w:p>
    <w:p w:rsidR="00BC37A5" w:rsidRPr="0011088B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 powyżej sprzęt jest kompletny i będzie po zainstalowaniu gotowy do podjęcia, pracy bez dodatkowych zakupów i inwestycji.</w:t>
      </w:r>
    </w:p>
    <w:p w:rsidR="00CF2CD8" w:rsidRDefault="00BC37A5" w:rsidP="00CF2CD8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88B">
        <w:rPr>
          <w:rFonts w:ascii="Times New Roman" w:eastAsia="Times New Roman" w:hAnsi="Times New Roman" w:cs="Times New Roman"/>
          <w:sz w:val="24"/>
          <w:szCs w:val="24"/>
          <w:lang w:eastAsia="ar-SA"/>
        </w:rPr>
        <w:t>W podanej cenie zawierają się wszystkie koszty, jakie musimy ponieść, aby oddać przedmiot zamówienia (zgodny z opisem w części B SIWZ – załącznik nr 2) do użytku zamawiającego.</w:t>
      </w:r>
    </w:p>
    <w:p w:rsidR="00CF2CD8" w:rsidRPr="00CF2CD8" w:rsidRDefault="00CF2CD8" w:rsidP="00CF2CD8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0F4">
        <w:rPr>
          <w:rFonts w:ascii="Times New Roman" w:hAnsi="Times New Roman" w:cs="Times New Roman"/>
          <w:lang w:eastAsia="ar-SA"/>
        </w:rPr>
        <w:t>Proponujemy termin płatności (min. 45) - ……...............……. dni licząc od daty otrzymania przez</w:t>
      </w:r>
      <w:r w:rsidRPr="00CF2CD8">
        <w:rPr>
          <w:rFonts w:ascii="Times New Roman" w:hAnsi="Times New Roman" w:cs="Times New Roman"/>
          <w:lang w:eastAsia="ar-SA"/>
        </w:rPr>
        <w:t xml:space="preserve">  Zamawiającego faktury VAT.</w:t>
      </w:r>
    </w:p>
    <w:p w:rsidR="00CF2CD8" w:rsidRDefault="00CF2CD8" w:rsidP="00CF2CD8">
      <w:pPr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CF2CD8" w:rsidRPr="00CF2CD8" w:rsidRDefault="00CF2CD8" w:rsidP="00CF2CD8">
      <w:pPr>
        <w:pStyle w:val="Akapitzlist"/>
        <w:numPr>
          <w:ilvl w:val="3"/>
          <w:numId w:val="2"/>
        </w:numPr>
        <w:tabs>
          <w:tab w:val="clear" w:pos="2520"/>
          <w:tab w:val="num" w:pos="426"/>
        </w:tabs>
        <w:autoSpaceDE w:val="0"/>
        <w:autoSpaceDN w:val="0"/>
        <w:adjustRightInd w:val="0"/>
        <w:ind w:hanging="2520"/>
        <w:jc w:val="both"/>
        <w:rPr>
          <w:sz w:val="22"/>
          <w:szCs w:val="22"/>
        </w:rPr>
      </w:pPr>
      <w:r w:rsidRPr="00CF2CD8">
        <w:rPr>
          <w:sz w:val="22"/>
          <w:szCs w:val="22"/>
        </w:rPr>
        <w:t>Termin realizacji zamówienia: do 6 m-</w:t>
      </w:r>
      <w:proofErr w:type="spellStart"/>
      <w:r w:rsidRPr="00CF2CD8">
        <w:rPr>
          <w:sz w:val="22"/>
          <w:szCs w:val="22"/>
        </w:rPr>
        <w:t>cy</w:t>
      </w:r>
      <w:proofErr w:type="spellEnd"/>
      <w:r w:rsidRPr="00CF2CD8">
        <w:rPr>
          <w:sz w:val="22"/>
          <w:szCs w:val="22"/>
        </w:rPr>
        <w:t xml:space="preserve"> od dnia zawarcia umowy.</w:t>
      </w:r>
    </w:p>
    <w:p w:rsidR="00CF2CD8" w:rsidRPr="00CF2CD8" w:rsidRDefault="00CF2CD8" w:rsidP="00CF2CD8">
      <w:pPr>
        <w:pStyle w:val="Akapitzlist"/>
        <w:rPr>
          <w:sz w:val="22"/>
          <w:szCs w:val="22"/>
        </w:rPr>
      </w:pPr>
    </w:p>
    <w:p w:rsidR="00CF2CD8" w:rsidRPr="00CF2CD8" w:rsidRDefault="00CF2CD8" w:rsidP="00CF2CD8">
      <w:pPr>
        <w:pStyle w:val="Akapitzlist"/>
        <w:numPr>
          <w:ilvl w:val="3"/>
          <w:numId w:val="2"/>
        </w:numPr>
        <w:tabs>
          <w:tab w:val="clear" w:pos="2520"/>
          <w:tab w:val="num" w:pos="426"/>
        </w:tabs>
        <w:autoSpaceDE w:val="0"/>
        <w:autoSpaceDN w:val="0"/>
        <w:adjustRightInd w:val="0"/>
        <w:ind w:hanging="2520"/>
        <w:jc w:val="both"/>
        <w:rPr>
          <w:sz w:val="22"/>
          <w:szCs w:val="22"/>
        </w:rPr>
      </w:pPr>
      <w:r w:rsidRPr="00CF2CD8">
        <w:rPr>
          <w:sz w:val="22"/>
          <w:szCs w:val="22"/>
        </w:rPr>
        <w:t>Zapewniamy okres stałości cen – przez cały okres obowiązywania umowy.</w:t>
      </w:r>
    </w:p>
    <w:p w:rsidR="00CF2CD8" w:rsidRPr="00CF2CD8" w:rsidRDefault="00CF2CD8" w:rsidP="00CF2CD8">
      <w:pPr>
        <w:pStyle w:val="Akapitzlist"/>
        <w:tabs>
          <w:tab w:val="num" w:pos="426"/>
        </w:tabs>
        <w:ind w:hanging="2520"/>
        <w:rPr>
          <w:sz w:val="22"/>
          <w:szCs w:val="22"/>
          <w:lang w:eastAsia="ar-SA"/>
        </w:rPr>
      </w:pPr>
    </w:p>
    <w:p w:rsidR="00BC37A5" w:rsidRPr="00CF2CD8" w:rsidRDefault="00BC37A5" w:rsidP="00CF2CD8">
      <w:pPr>
        <w:pStyle w:val="Akapitzlist"/>
        <w:numPr>
          <w:ilvl w:val="3"/>
          <w:numId w:val="2"/>
        </w:numPr>
        <w:tabs>
          <w:tab w:val="clear" w:pos="2520"/>
          <w:tab w:val="num" w:pos="426"/>
        </w:tabs>
        <w:autoSpaceDE w:val="0"/>
        <w:autoSpaceDN w:val="0"/>
        <w:adjustRightInd w:val="0"/>
        <w:ind w:left="426" w:hanging="425"/>
        <w:jc w:val="both"/>
        <w:rPr>
          <w:sz w:val="22"/>
          <w:szCs w:val="22"/>
        </w:rPr>
      </w:pPr>
      <w:r w:rsidRPr="00CF2CD8">
        <w:rPr>
          <w:sz w:val="22"/>
          <w:szCs w:val="22"/>
          <w:lang w:eastAsia="ar-SA"/>
        </w:rPr>
        <w:t>Po upływie okresu wsparcia technicznego Wykonawca zobowiązuje się na dalsze świadczenie usług nadzoru autorskiego zgodnie z obowiązującym cennikiem po każdorazowej akceptacji Zamawiającego.</w:t>
      </w:r>
    </w:p>
    <w:p w:rsidR="00BC37A5" w:rsidRPr="0011088B" w:rsidRDefault="00BC37A5" w:rsidP="00BC37A5">
      <w:pPr>
        <w:numPr>
          <w:ilvl w:val="3"/>
          <w:numId w:val="2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Czas reakcji serwisu (max. 24) …………….….. godz.– diagnoza awarii i rozpoczęcie naprawy od chwili zgłoszenia usterki.</w:t>
      </w:r>
    </w:p>
    <w:p w:rsidR="00BC37A5" w:rsidRPr="0011088B" w:rsidRDefault="00BC37A5" w:rsidP="00BC37A5">
      <w:pPr>
        <w:numPr>
          <w:ilvl w:val="3"/>
          <w:numId w:val="2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 xml:space="preserve">Czas wykonania napraw, w przypadku konieczności importu części zamiennych lub podzespołów, licząc od chwili przyjęcia zgłoszenia (max.14) …………….….. dni roboczych. </w:t>
      </w:r>
    </w:p>
    <w:p w:rsidR="00BC37A5" w:rsidRPr="0011088B" w:rsidRDefault="00BC37A5" w:rsidP="00BC37A5">
      <w:pPr>
        <w:numPr>
          <w:ilvl w:val="3"/>
          <w:numId w:val="2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 xml:space="preserve">W razie potrzeby zabrania przedmiotu umowy do serwisu lub w przypadku napraw dłuższych niż </w:t>
      </w:r>
      <w:r w:rsidR="001E00F4">
        <w:rPr>
          <w:rFonts w:ascii="Times New Roman" w:hAnsi="Times New Roman" w:cs="Times New Roman"/>
          <w:lang w:eastAsia="ar-SA"/>
        </w:rPr>
        <w:t>10</w:t>
      </w:r>
      <w:r w:rsidRPr="0011088B">
        <w:rPr>
          <w:rFonts w:ascii="Times New Roman" w:hAnsi="Times New Roman" w:cs="Times New Roman"/>
          <w:lang w:eastAsia="ar-SA"/>
        </w:rPr>
        <w:t xml:space="preserve"> dni, Wykonawca dostarczy na okres naprawy sprzęt zastępczy tej samej klasy i parametrach.</w:t>
      </w:r>
    </w:p>
    <w:p w:rsidR="00BC37A5" w:rsidRPr="0011088B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Lokalizacja punktów serwisowych znajdujących się w pobliżu Zamawiającego:</w:t>
      </w:r>
      <w:r w:rsidRPr="0011088B">
        <w:rPr>
          <w:rFonts w:ascii="Times New Roman" w:hAnsi="Times New Roman" w:cs="Times New Roman"/>
          <w:lang w:eastAsia="ar-SA"/>
        </w:rPr>
        <w:br/>
        <w:t xml:space="preserve"> ………………………………………………………………………………………….</w:t>
      </w:r>
    </w:p>
    <w:p w:rsidR="00BC37A5" w:rsidRPr="0011088B" w:rsidRDefault="00BC37A5" w:rsidP="00BC37A5">
      <w:pPr>
        <w:tabs>
          <w:tab w:val="num" w:pos="360"/>
        </w:tabs>
        <w:suppressAutoHyphens/>
        <w:spacing w:before="120"/>
        <w:ind w:left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….………………………………………………………………………………….……</w:t>
      </w:r>
    </w:p>
    <w:p w:rsidR="00BC37A5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Okres dostępności części zamiennych (min. 10 lat liczony w latach od zakupu) …..…….……. lat.</w:t>
      </w:r>
    </w:p>
    <w:p w:rsidR="00BC37A5" w:rsidRPr="0011088B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Wykonawca zapewnia serwis pogwarancyjny przez okres (min. 10 lat) ………… lat (począwszy od daty przekazania produktu do eksploatacji) obejmujący odpłatną naprawę wszystkich ewentualnych uszkodzeń urządzenia oraz odpłatne przeglądy techniczne,</w:t>
      </w:r>
      <w:r w:rsidRPr="0011088B">
        <w:rPr>
          <w:rFonts w:ascii="Times New Roman" w:hAnsi="Times New Roman" w:cs="Times New Roman"/>
        </w:rPr>
        <w:t xml:space="preserve"> </w:t>
      </w:r>
      <w:r w:rsidRPr="0011088B">
        <w:rPr>
          <w:rFonts w:ascii="Times New Roman" w:hAnsi="Times New Roman" w:cs="Times New Roman"/>
          <w:lang w:eastAsia="ar-SA"/>
        </w:rPr>
        <w:t>zgodnie z obowiązującym cennikiem po każdorazowej akceptacji Zamawiającego.</w:t>
      </w:r>
    </w:p>
    <w:p w:rsidR="00BC37A5" w:rsidRPr="0011088B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 xml:space="preserve">Dokonamy przeglądu technicznego w okresie trwania gwarancji – każdorazowo </w:t>
      </w:r>
      <w:r w:rsidRPr="0011088B">
        <w:rPr>
          <w:rFonts w:ascii="Times New Roman" w:hAnsi="Times New Roman" w:cs="Times New Roman"/>
          <w:lang w:eastAsia="ar-SA"/>
        </w:rPr>
        <w:br/>
        <w:t xml:space="preserve">po upływie roku okresu gwarancji, ostatni przed zakończeniem okresu gwarancji (m.in. sprawdzenie wszystkich funkcji urządzenia). </w:t>
      </w:r>
    </w:p>
    <w:p w:rsidR="00BC37A5" w:rsidRPr="0011088B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11088B">
        <w:rPr>
          <w:rFonts w:ascii="Times New Roman" w:hAnsi="Times New Roman" w:cs="Times New Roman"/>
          <w:lang w:eastAsia="ar-SA"/>
        </w:rPr>
        <w:t>Dołączamy oryginalną instrukcje obsługi w języku polskim oraz</w:t>
      </w:r>
      <w:r w:rsidRPr="0011088B">
        <w:rPr>
          <w:rFonts w:ascii="Times New Roman" w:hAnsi="Times New Roman" w:cs="Times New Roman"/>
          <w:bCs/>
          <w:lang w:eastAsia="ar-SA"/>
        </w:rPr>
        <w:t xml:space="preserve"> dostarczymy wraz </w:t>
      </w:r>
      <w:r w:rsidRPr="0011088B">
        <w:rPr>
          <w:rFonts w:ascii="Times New Roman" w:hAnsi="Times New Roman" w:cs="Times New Roman"/>
          <w:bCs/>
          <w:lang w:eastAsia="ar-SA"/>
        </w:rPr>
        <w:br/>
        <w:t>z urządzeniem karty gwarancyjne</w:t>
      </w:r>
      <w:r w:rsidRPr="0011088B">
        <w:rPr>
          <w:rFonts w:ascii="Times New Roman" w:hAnsi="Times New Roman" w:cs="Times New Roman"/>
          <w:lang w:eastAsia="ar-SA"/>
        </w:rPr>
        <w:t xml:space="preserve"> najpóźniej w dniu dostawy aparatu. </w:t>
      </w:r>
    </w:p>
    <w:p w:rsidR="00BC37A5" w:rsidRPr="00CF2CD8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CF2CD8">
        <w:rPr>
          <w:rFonts w:ascii="Times New Roman" w:hAnsi="Times New Roman" w:cs="Times New Roman"/>
          <w:lang w:eastAsia="ar-SA"/>
        </w:rPr>
        <w:t>Dołączamy folder / broszurę oferowanego zestawu z parametrami technicznymi przedmiotu zamówienia, umożliwiającymi weryfikację zgodności oferowanego produktu z wymaganiami zamawiającego określonymi w SIWZ.</w:t>
      </w:r>
    </w:p>
    <w:p w:rsidR="00BC37A5" w:rsidRPr="00CF2CD8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lang w:eastAsia="ar-SA"/>
        </w:rPr>
      </w:pPr>
      <w:r w:rsidRPr="00CF2CD8">
        <w:rPr>
          <w:rFonts w:ascii="Times New Roman" w:hAnsi="Times New Roman" w:cs="Times New Roman"/>
          <w:lang w:eastAsia="ar-SA"/>
        </w:rPr>
        <w:t>Oświadczamy, że zobowiązujemy się do bezpłatnego jednodniowego przeszkolenia pracowników wskazanych przez Zamawiającego</w:t>
      </w:r>
      <w:r w:rsidRPr="00CF2CD8">
        <w:rPr>
          <w:rFonts w:ascii="Times New Roman" w:hAnsi="Times New Roman" w:cs="Times New Roman"/>
          <w:color w:val="000000"/>
          <w:lang w:eastAsia="ar-SA"/>
        </w:rPr>
        <w:t xml:space="preserve"> w zakresie obsługi zamawianego zestawu. </w:t>
      </w:r>
    </w:p>
    <w:p w:rsidR="00BC37A5" w:rsidRPr="00CF2CD8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CF2CD8">
        <w:rPr>
          <w:rFonts w:ascii="Times New Roman" w:hAnsi="Times New Roman" w:cs="Times New Roman"/>
          <w:color w:val="000000"/>
          <w:lang w:eastAsia="ar-SA"/>
        </w:rPr>
        <w:t xml:space="preserve">Oświadczamy, że zapoznaliśmy się ze specyfikacją istotnych warunków zamówienia </w:t>
      </w:r>
      <w:r w:rsidRPr="00CF2CD8">
        <w:rPr>
          <w:rFonts w:ascii="Times New Roman" w:hAnsi="Times New Roman" w:cs="Times New Roman"/>
          <w:color w:val="000000"/>
          <w:lang w:eastAsia="ar-SA"/>
        </w:rPr>
        <w:br/>
        <w:t>i</w:t>
      </w:r>
      <w:r w:rsidRPr="00CF2CD8">
        <w:rPr>
          <w:rFonts w:ascii="Times New Roman" w:hAnsi="Times New Roman" w:cs="Times New Roman"/>
          <w:lang w:eastAsia="ar-SA"/>
        </w:rPr>
        <w:t xml:space="preserve"> przyjmujemy ją bez zastrzeżeń oraz uzyskaliśmy konieczne informacje </w:t>
      </w:r>
      <w:r w:rsidRPr="00CF2CD8">
        <w:rPr>
          <w:rFonts w:ascii="Times New Roman" w:hAnsi="Times New Roman" w:cs="Times New Roman"/>
          <w:lang w:eastAsia="ar-SA"/>
        </w:rPr>
        <w:br/>
        <w:t>do przygotowania oferty.</w:t>
      </w:r>
    </w:p>
    <w:p w:rsidR="00BC37A5" w:rsidRPr="00CF2CD8" w:rsidRDefault="00BC37A5" w:rsidP="00BC37A5">
      <w:pPr>
        <w:tabs>
          <w:tab w:val="num" w:pos="2520"/>
        </w:tabs>
        <w:suppressAutoHyphens/>
        <w:spacing w:before="120"/>
        <w:ind w:left="357"/>
        <w:jc w:val="both"/>
        <w:rPr>
          <w:rFonts w:ascii="Times New Roman" w:hAnsi="Times New Roman" w:cs="Times New Roman"/>
          <w:lang w:eastAsia="ar-SA"/>
        </w:rPr>
      </w:pPr>
      <w:r w:rsidRPr="00CF2CD8">
        <w:rPr>
          <w:rFonts w:ascii="Times New Roman" w:hAnsi="Times New Roman" w:cs="Times New Roman"/>
          <w:lang w:eastAsia="ar-SA"/>
        </w:rPr>
        <w:t xml:space="preserve">Oświadczamy, że uważamy się za związanych niniejszą ofertą na czas wskazany </w:t>
      </w:r>
      <w:r w:rsidRPr="00CF2CD8">
        <w:rPr>
          <w:rFonts w:ascii="Times New Roman" w:hAnsi="Times New Roman" w:cs="Times New Roman"/>
          <w:lang w:eastAsia="ar-SA"/>
        </w:rPr>
        <w:br/>
        <w:t>w specyfikacji istotnych warunków zamówienia – 30 dni, licząc od terminu składania</w:t>
      </w:r>
    </w:p>
    <w:p w:rsidR="00BC37A5" w:rsidRPr="00CF2CD8" w:rsidRDefault="00BC37A5" w:rsidP="00BC37A5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>Oświadczamy, że zamówienie zamierzamy wykonać sami i nie będziemy go powierzać innej osobie lub jednostce, ani też przelewać na nią swych praw i wierzytelności wynikających z umowy.</w:t>
      </w:r>
    </w:p>
    <w:p w:rsidR="00CF2CD8" w:rsidRPr="00CF2CD8" w:rsidRDefault="00BC37A5" w:rsidP="00CF2CD8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EE24B0" w:rsidRPr="00CF2CD8" w:rsidRDefault="00EE24B0" w:rsidP="00CF2CD8">
      <w:pPr>
        <w:numPr>
          <w:ilvl w:val="3"/>
          <w:numId w:val="2"/>
        </w:numPr>
        <w:tabs>
          <w:tab w:val="num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hAnsi="Times New Roman" w:cs="Times New Roman"/>
          <w:lang w:eastAsia="ar-SA"/>
        </w:rPr>
        <w:t>Oświadczamy, że w następującym zakresie zamierzamy posłużyć się podwykonawcami przy wykonywaniu zamówienia (jeżeli dotyczy). -  opis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udział procentowy (%) w wykonaniu zamówienia powierzonego podwykonawcom:</w:t>
      </w:r>
    </w:p>
    <w:p w:rsidR="00CF2CD8" w:rsidRPr="00CF2CD8" w:rsidRDefault="00EE24B0" w:rsidP="00CF2CD8">
      <w:pPr>
        <w:suppressAutoHyphens/>
        <w:autoSpaceDE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  <w:r w:rsidR="00CF2CD8" w:rsidRPr="00CF2CD8">
        <w:rPr>
          <w:rFonts w:ascii="Times New Roman" w:eastAsia="Times New Roman" w:hAnsi="Times New Roman" w:cs="Times New Roman"/>
          <w:lang w:eastAsia="ar-SA"/>
        </w:rPr>
        <w:t>............</w:t>
      </w:r>
    </w:p>
    <w:p w:rsidR="00CF2CD8" w:rsidRPr="00CF2CD8" w:rsidRDefault="00CF2CD8" w:rsidP="00CF2CD8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>26.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E24B0" w:rsidRPr="00CF2CD8">
        <w:rPr>
          <w:rFonts w:ascii="Times New Roman" w:hAnsi="Times New Roman" w:cs="Times New Roman"/>
          <w:lang w:eastAsia="ar-SA"/>
        </w:rPr>
        <w:t xml:space="preserve">Zgodnie z art. 36 a ust. 2 pkt. 1 ustawy osobiście wykonamy kluczowe części zamówienia na 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br/>
        <w:t xml:space="preserve">      </w:t>
      </w:r>
      <w:r w:rsidR="00EE24B0" w:rsidRPr="00CF2CD8">
        <w:rPr>
          <w:rFonts w:ascii="Times New Roman" w:hAnsi="Times New Roman" w:cs="Times New Roman"/>
          <w:lang w:eastAsia="ar-SA"/>
        </w:rPr>
        <w:t>usługę takie jak: sprzedaż wyrobów medycznych określonych w SIWZ.</w:t>
      </w:r>
    </w:p>
    <w:p w:rsidR="00EE24B0" w:rsidRDefault="00CF2CD8" w:rsidP="00CF2CD8">
      <w:pPr>
        <w:suppressAutoHyphens/>
        <w:autoSpaceDE w:val="0"/>
        <w:spacing w:before="60"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 xml:space="preserve">27. </w:t>
      </w:r>
      <w:r w:rsidR="00EE24B0" w:rsidRPr="00CF2CD8">
        <w:rPr>
          <w:rFonts w:ascii="Times New Roman" w:hAnsi="Times New Roman" w:cs="Times New Roman"/>
          <w:lang w:eastAsia="ar-SA"/>
        </w:rPr>
        <w:t xml:space="preserve">Oświadczamy, że n/w jednostka będzie zajmowała się serwisem gwarancyjnym. </w:t>
      </w:r>
    </w:p>
    <w:p w:rsidR="00EE24B0" w:rsidRPr="00CF2CD8" w:rsidRDefault="00EE24B0" w:rsidP="00EE24B0">
      <w:pPr>
        <w:suppressAutoHyphens/>
        <w:autoSpaceDE w:val="0"/>
        <w:spacing w:before="60" w:after="6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 xml:space="preserve">Dane: (Nazwa, Adres, Osoba kontaktowa, tel.) </w:t>
      </w:r>
    </w:p>
    <w:p w:rsidR="00EE24B0" w:rsidRPr="00CF2CD8" w:rsidRDefault="00EE24B0" w:rsidP="00EE24B0">
      <w:pPr>
        <w:suppressAutoHyphens/>
        <w:autoSpaceDE w:val="0"/>
        <w:spacing w:before="60" w:after="6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4B0" w:rsidRPr="00CF2CD8" w:rsidRDefault="00EE24B0" w:rsidP="00C55562">
      <w:pPr>
        <w:pStyle w:val="Akapitzlist"/>
        <w:numPr>
          <w:ilvl w:val="0"/>
          <w:numId w:val="23"/>
        </w:numPr>
        <w:suppressAutoHyphens/>
        <w:spacing w:before="120"/>
        <w:ind w:left="426" w:hanging="284"/>
        <w:jc w:val="both"/>
        <w:rPr>
          <w:sz w:val="22"/>
          <w:szCs w:val="22"/>
          <w:lang w:eastAsia="ar-SA"/>
        </w:rPr>
      </w:pPr>
      <w:r w:rsidRPr="00CF2CD8">
        <w:rPr>
          <w:sz w:val="22"/>
          <w:szCs w:val="22"/>
          <w:lang w:eastAsia="ar-SA"/>
        </w:rPr>
        <w:t>Zgodnie z art. 8 ust. 3 ustawy z dnia 29 stycznia 2004 r. Prawa zamówień publicznych (</w:t>
      </w:r>
      <w:proofErr w:type="spellStart"/>
      <w:r w:rsidRPr="00CF2CD8">
        <w:rPr>
          <w:sz w:val="22"/>
          <w:szCs w:val="22"/>
          <w:lang w:eastAsia="ar-SA"/>
        </w:rPr>
        <w:t>t.j</w:t>
      </w:r>
      <w:proofErr w:type="spellEnd"/>
      <w:r w:rsidRPr="00CF2CD8">
        <w:rPr>
          <w:sz w:val="22"/>
          <w:szCs w:val="22"/>
          <w:lang w:eastAsia="ar-SA"/>
        </w:rPr>
        <w:t xml:space="preserve">. Dz. U. z 2015 r. Poz. 2164 z </w:t>
      </w:r>
      <w:proofErr w:type="spellStart"/>
      <w:r w:rsidRPr="00CF2CD8">
        <w:rPr>
          <w:sz w:val="22"/>
          <w:szCs w:val="22"/>
          <w:lang w:eastAsia="ar-SA"/>
        </w:rPr>
        <w:t>późn</w:t>
      </w:r>
      <w:proofErr w:type="spellEnd"/>
      <w:r w:rsidRPr="00CF2CD8">
        <w:rPr>
          <w:sz w:val="22"/>
          <w:szCs w:val="22"/>
          <w:lang w:eastAsia="ar-SA"/>
        </w:rPr>
        <w:t>. zm.) zastrzegam, iż wymienione niżej dokumenty składające się na ofertę nie mogą być udostępnione innym uczestnikom postępowania:</w:t>
      </w:r>
    </w:p>
    <w:p w:rsidR="00EE24B0" w:rsidRDefault="00EE24B0" w:rsidP="00CF2CD8">
      <w:pPr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</w:t>
      </w:r>
      <w:r w:rsidR="00CF2CD8">
        <w:rPr>
          <w:rFonts w:ascii="Times New Roman" w:eastAsia="Times New Roman" w:hAnsi="Times New Roman" w:cs="Times New Roman"/>
          <w:lang w:eastAsia="ar-SA"/>
        </w:rPr>
        <w:t>............</w:t>
      </w:r>
      <w:r w:rsidRPr="00CF2CD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</w:t>
      </w:r>
    </w:p>
    <w:p w:rsidR="00EE24B0" w:rsidRPr="00CF2CD8" w:rsidRDefault="00EE24B0" w:rsidP="00C55562">
      <w:pPr>
        <w:numPr>
          <w:ilvl w:val="0"/>
          <w:numId w:val="23"/>
        </w:numPr>
        <w:suppressAutoHyphens/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F2CD8">
        <w:rPr>
          <w:rFonts w:ascii="Times New Roman" w:eastAsia="Times New Roman" w:hAnsi="Times New Roman" w:cs="Times New Roman"/>
          <w:lang w:eastAsia="ar-SA"/>
        </w:rPr>
        <w:t xml:space="preserve">Oświadczam, że wszystkie oferowane produkty (wymienione w „formularzu ofertowo-cenowym” – załącznik nr 1) posiadają: zgodnie Ustawą o wyrobach medycznych z dnia 20.05.2010 r. (Dz. U. Nr 107, poz. 679 z </w:t>
      </w:r>
      <w:proofErr w:type="spellStart"/>
      <w:r w:rsidRPr="00CF2CD8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CF2CD8">
        <w:rPr>
          <w:rFonts w:ascii="Times New Roman" w:eastAsia="Times New Roman" w:hAnsi="Times New Roman" w:cs="Times New Roman"/>
          <w:lang w:eastAsia="ar-SA"/>
        </w:rPr>
        <w:t>. zm.) pozwolenia dopuszczenia do obrotu lub podlegają wpisowi do Rejestru wyrobów medycznych i podmiotów odpowiedzialnych za ich wprowadzenie do obrotu i do używania,-  deklarację zgodności oraz certyfikat CE wydany przez jednostkę notyfikowaną zgodnie z dyrektywą 93/42/EW/G,</w:t>
      </w:r>
    </w:p>
    <w:p w:rsidR="00CF2CD8" w:rsidRPr="00CF2CD8" w:rsidRDefault="00CF2CD8" w:rsidP="00CF2CD8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24B0" w:rsidRPr="0011088B" w:rsidRDefault="00EE24B0" w:rsidP="00C55562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Wadium w kwocie ............................................ zostało/zostanie wniesione w dniu ............................  w formie .................................................</w:t>
      </w:r>
    </w:p>
    <w:p w:rsidR="00EE24B0" w:rsidRPr="0011088B" w:rsidRDefault="00EE24B0" w:rsidP="00C55562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 xml:space="preserve">Oświadczamy, że dostawa towaru lub świadczenie usługi, oferowanych w ramach ww. postępowania przetargowego prowadzi* / nie prowadzi* w przypadku wyboru naszej oferty, do powstania u Zamawiającego obowiązku podatkowego, zgodnie z przepisami ustawy o podatku od towaru i usług. Niżej wymienione towary lub świadczenie usługi, oferowane w ramach niniejszego postępowania przetargowego prowadzą w przypadku wyboru naszej oferty, do powstania u Zamawiającego obowiązku podatkowego: </w:t>
      </w:r>
    </w:p>
    <w:p w:rsidR="00EE24B0" w:rsidRPr="0011088B" w:rsidRDefault="00EE24B0" w:rsidP="00EE24B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</w:t>
      </w:r>
    </w:p>
    <w:p w:rsidR="00EE24B0" w:rsidRPr="0011088B" w:rsidRDefault="00EE24B0" w:rsidP="00EE24B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</w:t>
      </w:r>
    </w:p>
    <w:p w:rsidR="00EE24B0" w:rsidRPr="0011088B" w:rsidRDefault="00EE24B0" w:rsidP="00EE24B0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* (należy podać nazwę (rodzaj) towaru lub usługi oraz wskazać ich wartość bez kwoty podatku).</w:t>
      </w:r>
    </w:p>
    <w:p w:rsidR="00EE24B0" w:rsidRPr="0011088B" w:rsidRDefault="00EE24B0" w:rsidP="00EE24B0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DA30E7" w:rsidRPr="0011088B" w:rsidRDefault="00DA30E7" w:rsidP="00DA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24B0" w:rsidRPr="0011088B" w:rsidRDefault="00EE24B0" w:rsidP="00C55562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EE24B0" w:rsidRPr="0011088B" w:rsidRDefault="00EE24B0" w:rsidP="00C55562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Osobami uprawnionymi do reprezentowania Wykonawcy w kwestiach dotyczących  postanowień Umowy są:</w:t>
      </w:r>
    </w:p>
    <w:p w:rsidR="00EE24B0" w:rsidRPr="0011088B" w:rsidRDefault="00EE24B0" w:rsidP="00EE24B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p. ……………………………………… funkcja …………………………………………..</w:t>
      </w:r>
    </w:p>
    <w:p w:rsidR="00EE24B0" w:rsidRPr="0011088B" w:rsidRDefault="00EE24B0" w:rsidP="00EE24B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tel. ………………………………….</w:t>
      </w:r>
    </w:p>
    <w:p w:rsidR="00EE24B0" w:rsidRPr="0011088B" w:rsidRDefault="00EE24B0" w:rsidP="00C55562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088B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4B0" w:rsidRPr="00283146" w:rsidRDefault="00EE24B0" w:rsidP="00EE24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83146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EE24B0" w:rsidRPr="004151C7" w:rsidRDefault="00EE24B0" w:rsidP="00EE2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24B0" w:rsidRDefault="00EE24B0" w:rsidP="00EE2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6B12" w:rsidRPr="004151C7" w:rsidRDefault="00FD6B12" w:rsidP="00EE2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24B0" w:rsidRPr="004151C7" w:rsidRDefault="00EE24B0" w:rsidP="00EE2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24B0" w:rsidRPr="004151C7" w:rsidRDefault="00EE24B0" w:rsidP="00EE2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5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4151C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151C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151C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151C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151C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EE24B0" w:rsidRDefault="00EE24B0" w:rsidP="00EE24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5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podpis i pieczęć Wykonawcy</w:t>
      </w:r>
    </w:p>
    <w:p w:rsidR="00B4151D" w:rsidRDefault="00B4151D" w:rsidP="00EE24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6B12" w:rsidRDefault="00FD6B12" w:rsidP="00EE24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6B12" w:rsidRDefault="00FD6B12" w:rsidP="00EE24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6B12" w:rsidRDefault="00FD6B12" w:rsidP="00EE24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6B12" w:rsidRPr="004151C7" w:rsidRDefault="00FD6B12" w:rsidP="00EE24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FD6B12" w:rsidRPr="004151C7" w:rsidSect="00F21C8E"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BA" w:rsidRDefault="007E25BA" w:rsidP="005B120F">
      <w:pPr>
        <w:spacing w:after="0" w:line="240" w:lineRule="auto"/>
      </w:pPr>
      <w:r>
        <w:separator/>
      </w:r>
    </w:p>
  </w:endnote>
  <w:endnote w:type="continuationSeparator" w:id="0">
    <w:p w:rsidR="007E25BA" w:rsidRDefault="007E25BA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BA" w:rsidRDefault="007E25BA" w:rsidP="005B120F">
      <w:pPr>
        <w:spacing w:after="0" w:line="240" w:lineRule="auto"/>
      </w:pPr>
      <w:r>
        <w:separator/>
      </w:r>
    </w:p>
  </w:footnote>
  <w:footnote w:type="continuationSeparator" w:id="0">
    <w:p w:rsidR="007E25BA" w:rsidRDefault="007E25BA" w:rsidP="005B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C86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EF120D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5FB2C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1A"/>
    <w:multiLevelType w:val="multilevel"/>
    <w:tmpl w:val="A6CA00A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upperLetter"/>
      <w:lvlText w:val="%7)"/>
      <w:lvlJc w:val="left"/>
      <w:pPr>
        <w:ind w:left="432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A4138"/>
    <w:multiLevelType w:val="hybridMultilevel"/>
    <w:tmpl w:val="1EEEF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D7035"/>
    <w:multiLevelType w:val="hybridMultilevel"/>
    <w:tmpl w:val="BF104FEE"/>
    <w:lvl w:ilvl="0" w:tplc="9B6610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2BC59BF"/>
    <w:multiLevelType w:val="hybridMultilevel"/>
    <w:tmpl w:val="A6DE33D8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F04E6C2A">
      <w:start w:val="1"/>
      <w:numFmt w:val="upperLetter"/>
      <w:lvlText w:val="%7)"/>
      <w:lvlJc w:val="left"/>
      <w:pPr>
        <w:ind w:left="43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4EA0AB1"/>
    <w:multiLevelType w:val="hybridMultilevel"/>
    <w:tmpl w:val="09FE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47BCC"/>
    <w:multiLevelType w:val="hybridMultilevel"/>
    <w:tmpl w:val="D340EEA8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1639BB"/>
    <w:multiLevelType w:val="hybridMultilevel"/>
    <w:tmpl w:val="C680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F398B"/>
    <w:multiLevelType w:val="hybridMultilevel"/>
    <w:tmpl w:val="11425E4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1362D"/>
    <w:multiLevelType w:val="hybridMultilevel"/>
    <w:tmpl w:val="23480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35466"/>
    <w:multiLevelType w:val="hybridMultilevel"/>
    <w:tmpl w:val="2F9AB0D8"/>
    <w:lvl w:ilvl="0" w:tplc="123028A8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2EC30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37A13"/>
    <w:multiLevelType w:val="hybridMultilevel"/>
    <w:tmpl w:val="DA86F770"/>
    <w:lvl w:ilvl="0" w:tplc="2EA83E2E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3546A"/>
    <w:multiLevelType w:val="hybridMultilevel"/>
    <w:tmpl w:val="1CB6F696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76CE4F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</w:r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BA0E21"/>
    <w:multiLevelType w:val="hybridMultilevel"/>
    <w:tmpl w:val="0DF8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D8266F"/>
    <w:multiLevelType w:val="hybridMultilevel"/>
    <w:tmpl w:val="C680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10FA3"/>
    <w:multiLevelType w:val="hybridMultilevel"/>
    <w:tmpl w:val="8B62CF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5E3D"/>
    <w:multiLevelType w:val="hybridMultilevel"/>
    <w:tmpl w:val="DC68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7"/>
  </w:num>
  <w:num w:numId="5">
    <w:abstractNumId w:val="23"/>
  </w:num>
  <w:num w:numId="6">
    <w:abstractNumId w:val="24"/>
  </w:num>
  <w:num w:numId="7">
    <w:abstractNumId w:val="2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11"/>
  </w:num>
  <w:num w:numId="13">
    <w:abstractNumId w:val="3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1"/>
  </w:num>
  <w:num w:numId="19">
    <w:abstractNumId w:val="27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28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13"/>
  </w:num>
  <w:num w:numId="2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F"/>
    <w:rsid w:val="00016EF1"/>
    <w:rsid w:val="000418A4"/>
    <w:rsid w:val="00043B93"/>
    <w:rsid w:val="00061DFD"/>
    <w:rsid w:val="00073365"/>
    <w:rsid w:val="00075F08"/>
    <w:rsid w:val="000952B8"/>
    <w:rsid w:val="000A7197"/>
    <w:rsid w:val="000B030C"/>
    <w:rsid w:val="000B7180"/>
    <w:rsid w:val="000C0070"/>
    <w:rsid w:val="000C0AFA"/>
    <w:rsid w:val="000C6116"/>
    <w:rsid w:val="000C741B"/>
    <w:rsid w:val="000E0560"/>
    <w:rsid w:val="000F12D4"/>
    <w:rsid w:val="00104126"/>
    <w:rsid w:val="0011088B"/>
    <w:rsid w:val="00113982"/>
    <w:rsid w:val="00124290"/>
    <w:rsid w:val="001350DA"/>
    <w:rsid w:val="00136B5B"/>
    <w:rsid w:val="001633E5"/>
    <w:rsid w:val="0016469F"/>
    <w:rsid w:val="00167509"/>
    <w:rsid w:val="0017753C"/>
    <w:rsid w:val="00177A1C"/>
    <w:rsid w:val="001841FA"/>
    <w:rsid w:val="0018538F"/>
    <w:rsid w:val="0018775A"/>
    <w:rsid w:val="001907B0"/>
    <w:rsid w:val="0019166E"/>
    <w:rsid w:val="001922A5"/>
    <w:rsid w:val="001944FA"/>
    <w:rsid w:val="001B6AB0"/>
    <w:rsid w:val="001B7FF7"/>
    <w:rsid w:val="001C2533"/>
    <w:rsid w:val="001E00F4"/>
    <w:rsid w:val="001E1B41"/>
    <w:rsid w:val="00207B4F"/>
    <w:rsid w:val="00214796"/>
    <w:rsid w:val="00232F80"/>
    <w:rsid w:val="002530D9"/>
    <w:rsid w:val="00283146"/>
    <w:rsid w:val="00285354"/>
    <w:rsid w:val="00285B3B"/>
    <w:rsid w:val="00297C48"/>
    <w:rsid w:val="002C3A0A"/>
    <w:rsid w:val="002D54C5"/>
    <w:rsid w:val="002E5FD9"/>
    <w:rsid w:val="002E7422"/>
    <w:rsid w:val="002F74AE"/>
    <w:rsid w:val="003070B5"/>
    <w:rsid w:val="00334FCF"/>
    <w:rsid w:val="00337DD8"/>
    <w:rsid w:val="0034090A"/>
    <w:rsid w:val="003454C1"/>
    <w:rsid w:val="00350406"/>
    <w:rsid w:val="00352CDF"/>
    <w:rsid w:val="00366406"/>
    <w:rsid w:val="00366FC0"/>
    <w:rsid w:val="003754EC"/>
    <w:rsid w:val="00376E73"/>
    <w:rsid w:val="00385DB3"/>
    <w:rsid w:val="0039034D"/>
    <w:rsid w:val="003960A9"/>
    <w:rsid w:val="003A0F06"/>
    <w:rsid w:val="003A18EC"/>
    <w:rsid w:val="003A2C5E"/>
    <w:rsid w:val="003D1FA5"/>
    <w:rsid w:val="003D4397"/>
    <w:rsid w:val="0040436D"/>
    <w:rsid w:val="00405301"/>
    <w:rsid w:val="004151C7"/>
    <w:rsid w:val="0041796A"/>
    <w:rsid w:val="00427BF4"/>
    <w:rsid w:val="0043160E"/>
    <w:rsid w:val="00433C98"/>
    <w:rsid w:val="00450BD9"/>
    <w:rsid w:val="0045458E"/>
    <w:rsid w:val="00456CEB"/>
    <w:rsid w:val="00471803"/>
    <w:rsid w:val="00482652"/>
    <w:rsid w:val="004D5346"/>
    <w:rsid w:val="004F6460"/>
    <w:rsid w:val="00504803"/>
    <w:rsid w:val="00533AA0"/>
    <w:rsid w:val="005500B0"/>
    <w:rsid w:val="00551E9F"/>
    <w:rsid w:val="00556106"/>
    <w:rsid w:val="00567533"/>
    <w:rsid w:val="005675B1"/>
    <w:rsid w:val="00567FA2"/>
    <w:rsid w:val="005727D3"/>
    <w:rsid w:val="00575217"/>
    <w:rsid w:val="00577E4D"/>
    <w:rsid w:val="005901D1"/>
    <w:rsid w:val="00593C73"/>
    <w:rsid w:val="005949DC"/>
    <w:rsid w:val="005A5CE5"/>
    <w:rsid w:val="005A6050"/>
    <w:rsid w:val="005B120F"/>
    <w:rsid w:val="005B5EC4"/>
    <w:rsid w:val="005D2E19"/>
    <w:rsid w:val="005D6945"/>
    <w:rsid w:val="005F32AC"/>
    <w:rsid w:val="00603476"/>
    <w:rsid w:val="0060739A"/>
    <w:rsid w:val="006078BF"/>
    <w:rsid w:val="00632B4C"/>
    <w:rsid w:val="0064130D"/>
    <w:rsid w:val="0065354F"/>
    <w:rsid w:val="00654768"/>
    <w:rsid w:val="00657A94"/>
    <w:rsid w:val="006703D9"/>
    <w:rsid w:val="006712BA"/>
    <w:rsid w:val="00671AEA"/>
    <w:rsid w:val="00677367"/>
    <w:rsid w:val="0068182A"/>
    <w:rsid w:val="0068215C"/>
    <w:rsid w:val="006A7F2A"/>
    <w:rsid w:val="006B6726"/>
    <w:rsid w:val="006C6A69"/>
    <w:rsid w:val="006C7E92"/>
    <w:rsid w:val="006E15D8"/>
    <w:rsid w:val="006F7194"/>
    <w:rsid w:val="00727747"/>
    <w:rsid w:val="00736744"/>
    <w:rsid w:val="00737974"/>
    <w:rsid w:val="00752A3A"/>
    <w:rsid w:val="00753F32"/>
    <w:rsid w:val="00777C8B"/>
    <w:rsid w:val="00782F17"/>
    <w:rsid w:val="00784B32"/>
    <w:rsid w:val="00791A08"/>
    <w:rsid w:val="007B1E21"/>
    <w:rsid w:val="007C2C40"/>
    <w:rsid w:val="007D5BBC"/>
    <w:rsid w:val="007E25BA"/>
    <w:rsid w:val="007F54D3"/>
    <w:rsid w:val="00801523"/>
    <w:rsid w:val="00825ACD"/>
    <w:rsid w:val="00834E52"/>
    <w:rsid w:val="00844C4E"/>
    <w:rsid w:val="00871C80"/>
    <w:rsid w:val="008742FE"/>
    <w:rsid w:val="008B799F"/>
    <w:rsid w:val="008C54DC"/>
    <w:rsid w:val="008D1AC3"/>
    <w:rsid w:val="008E143C"/>
    <w:rsid w:val="008E4169"/>
    <w:rsid w:val="008F68B9"/>
    <w:rsid w:val="009050F8"/>
    <w:rsid w:val="00923116"/>
    <w:rsid w:val="0092735A"/>
    <w:rsid w:val="009408A5"/>
    <w:rsid w:val="009677FF"/>
    <w:rsid w:val="00992634"/>
    <w:rsid w:val="009A0A44"/>
    <w:rsid w:val="009A4714"/>
    <w:rsid w:val="009B4AA1"/>
    <w:rsid w:val="009C5ABC"/>
    <w:rsid w:val="00A36890"/>
    <w:rsid w:val="00A36CE4"/>
    <w:rsid w:val="00A62768"/>
    <w:rsid w:val="00A80A51"/>
    <w:rsid w:val="00AB6B35"/>
    <w:rsid w:val="00AB6D78"/>
    <w:rsid w:val="00AD1FD2"/>
    <w:rsid w:val="00AE4A90"/>
    <w:rsid w:val="00AE5627"/>
    <w:rsid w:val="00B04E58"/>
    <w:rsid w:val="00B05103"/>
    <w:rsid w:val="00B06CE5"/>
    <w:rsid w:val="00B4151D"/>
    <w:rsid w:val="00B72651"/>
    <w:rsid w:val="00B96497"/>
    <w:rsid w:val="00BC37A5"/>
    <w:rsid w:val="00BD18B7"/>
    <w:rsid w:val="00BE1EB5"/>
    <w:rsid w:val="00BF2C45"/>
    <w:rsid w:val="00C00045"/>
    <w:rsid w:val="00C032B0"/>
    <w:rsid w:val="00C03D43"/>
    <w:rsid w:val="00C0567D"/>
    <w:rsid w:val="00C057B4"/>
    <w:rsid w:val="00C10DF4"/>
    <w:rsid w:val="00C132A6"/>
    <w:rsid w:val="00C17B54"/>
    <w:rsid w:val="00C21694"/>
    <w:rsid w:val="00C50972"/>
    <w:rsid w:val="00C55562"/>
    <w:rsid w:val="00C578E3"/>
    <w:rsid w:val="00C71142"/>
    <w:rsid w:val="00C8746A"/>
    <w:rsid w:val="00C877D5"/>
    <w:rsid w:val="00C960A5"/>
    <w:rsid w:val="00CA06A8"/>
    <w:rsid w:val="00CB238D"/>
    <w:rsid w:val="00CC1797"/>
    <w:rsid w:val="00CD616A"/>
    <w:rsid w:val="00CD6917"/>
    <w:rsid w:val="00CE40D1"/>
    <w:rsid w:val="00CE5648"/>
    <w:rsid w:val="00CF2CD8"/>
    <w:rsid w:val="00CF31EC"/>
    <w:rsid w:val="00D03246"/>
    <w:rsid w:val="00D06B43"/>
    <w:rsid w:val="00D10826"/>
    <w:rsid w:val="00D1411D"/>
    <w:rsid w:val="00D1441E"/>
    <w:rsid w:val="00D20739"/>
    <w:rsid w:val="00D2560B"/>
    <w:rsid w:val="00D54086"/>
    <w:rsid w:val="00D55642"/>
    <w:rsid w:val="00D57050"/>
    <w:rsid w:val="00D57D7D"/>
    <w:rsid w:val="00D60A9D"/>
    <w:rsid w:val="00D64405"/>
    <w:rsid w:val="00D71082"/>
    <w:rsid w:val="00D85C81"/>
    <w:rsid w:val="00DA30E7"/>
    <w:rsid w:val="00DB1FED"/>
    <w:rsid w:val="00DB7F26"/>
    <w:rsid w:val="00DC0B8C"/>
    <w:rsid w:val="00DD4FCB"/>
    <w:rsid w:val="00DE5146"/>
    <w:rsid w:val="00DE6E57"/>
    <w:rsid w:val="00E0154A"/>
    <w:rsid w:val="00E064B2"/>
    <w:rsid w:val="00E070A0"/>
    <w:rsid w:val="00E45AAF"/>
    <w:rsid w:val="00E64C12"/>
    <w:rsid w:val="00E7255A"/>
    <w:rsid w:val="00E75EF5"/>
    <w:rsid w:val="00E82A19"/>
    <w:rsid w:val="00E83AC3"/>
    <w:rsid w:val="00EC1AA5"/>
    <w:rsid w:val="00EC4C89"/>
    <w:rsid w:val="00EC6427"/>
    <w:rsid w:val="00ED4A23"/>
    <w:rsid w:val="00EE24B0"/>
    <w:rsid w:val="00EE7FF3"/>
    <w:rsid w:val="00F02CDD"/>
    <w:rsid w:val="00F02FAE"/>
    <w:rsid w:val="00F06F9A"/>
    <w:rsid w:val="00F11513"/>
    <w:rsid w:val="00F13088"/>
    <w:rsid w:val="00F14B88"/>
    <w:rsid w:val="00F1741F"/>
    <w:rsid w:val="00F17ADD"/>
    <w:rsid w:val="00F21C8E"/>
    <w:rsid w:val="00F226B2"/>
    <w:rsid w:val="00F25E6F"/>
    <w:rsid w:val="00F272BB"/>
    <w:rsid w:val="00F3433D"/>
    <w:rsid w:val="00F4104C"/>
    <w:rsid w:val="00F42828"/>
    <w:rsid w:val="00F46DEE"/>
    <w:rsid w:val="00F60609"/>
    <w:rsid w:val="00F7014B"/>
    <w:rsid w:val="00F74FC6"/>
    <w:rsid w:val="00F75A35"/>
    <w:rsid w:val="00F772B7"/>
    <w:rsid w:val="00F776F5"/>
    <w:rsid w:val="00F91313"/>
    <w:rsid w:val="00FA2BFF"/>
    <w:rsid w:val="00FA3262"/>
    <w:rsid w:val="00FC2116"/>
    <w:rsid w:val="00FD6B12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E5"/>
  </w:style>
  <w:style w:type="paragraph" w:styleId="Nagwek1">
    <w:name w:val="heading 1"/>
    <w:basedOn w:val="Normalny"/>
    <w:next w:val="Normalny"/>
    <w:link w:val="Nagwek1Znak"/>
    <w:qFormat/>
    <w:rsid w:val="00F21C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F2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1C8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1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C8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21C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21C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21C8E"/>
    <w:pPr>
      <w:keepNext/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21C8E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C8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rsid w:val="00F21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1C8E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F21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21C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21C8E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21C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21C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120F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F21C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8"/>
      <w:szCs w:val="24"/>
      <w:lang w:eastAsia="pl-PL"/>
    </w:rPr>
  </w:style>
  <w:style w:type="paragraph" w:styleId="Adreszwrotnynakopercie">
    <w:name w:val="envelope return"/>
    <w:basedOn w:val="Normalny"/>
    <w:rsid w:val="00F21C8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21C8E"/>
    <w:pPr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ZnakZnak1">
    <w:name w:val="Znak Znak1"/>
    <w:rsid w:val="00F21C8E"/>
    <w:rPr>
      <w:sz w:val="24"/>
      <w:szCs w:val="24"/>
      <w:lang w:val="pl-PL" w:eastAsia="pl-PL" w:bidi="ar-SA"/>
    </w:rPr>
  </w:style>
  <w:style w:type="character" w:styleId="Hipercze">
    <w:name w:val="Hyperlink"/>
    <w:rsid w:val="00F21C8E"/>
    <w:rPr>
      <w:color w:val="0000FF"/>
      <w:u w:val="single"/>
    </w:rPr>
  </w:style>
  <w:style w:type="paragraph" w:styleId="NormalnyWeb">
    <w:name w:val="Normal (Web)"/>
    <w:basedOn w:val="Normalny"/>
    <w:rsid w:val="00F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1C8E"/>
  </w:style>
  <w:style w:type="paragraph" w:styleId="Tekstpodstawowy">
    <w:name w:val="Body Text"/>
    <w:basedOn w:val="Normalny"/>
    <w:link w:val="TekstpodstawowyZnak"/>
    <w:rsid w:val="00F21C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F21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rsid w:val="00F21C8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1C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21C8E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21C8E"/>
  </w:style>
  <w:style w:type="paragraph" w:customStyle="1" w:styleId="Zawartoramki">
    <w:name w:val="Zawartość ramki"/>
    <w:basedOn w:val="Tekstpodstawowy"/>
    <w:rsid w:val="00F21C8E"/>
  </w:style>
  <w:style w:type="paragraph" w:styleId="Tekstkomentarza">
    <w:name w:val="annotation text"/>
    <w:basedOn w:val="Normalny"/>
    <w:link w:val="TekstkomentarzaZnak"/>
    <w:semiHidden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F21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1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21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1C8E"/>
    <w:rPr>
      <w:i/>
      <w:iCs/>
    </w:rPr>
  </w:style>
  <w:style w:type="character" w:styleId="Pogrubienie">
    <w:name w:val="Strong"/>
    <w:uiPriority w:val="22"/>
    <w:qFormat/>
    <w:rsid w:val="00F21C8E"/>
    <w:rPr>
      <w:b/>
      <w:bCs/>
    </w:rPr>
  </w:style>
  <w:style w:type="character" w:customStyle="1" w:styleId="offerlistoffernamecenter">
    <w:name w:val="offerlistoffernamecenter"/>
    <w:basedOn w:val="Domylnaczcionkaakapitu"/>
    <w:rsid w:val="00F21C8E"/>
  </w:style>
  <w:style w:type="paragraph" w:customStyle="1" w:styleId="Tabelapozycja">
    <w:name w:val="Tabela pozycja"/>
    <w:basedOn w:val="Normalny"/>
    <w:rsid w:val="00F21C8E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UyteHipercze">
    <w:name w:val="FollowedHyperlink"/>
    <w:rsid w:val="00F21C8E"/>
    <w:rPr>
      <w:color w:val="800080"/>
      <w:u w:val="single"/>
    </w:rPr>
  </w:style>
  <w:style w:type="paragraph" w:customStyle="1" w:styleId="StandardowyArial11">
    <w:name w:val="Standardowy + Arial 11"/>
    <w:basedOn w:val="Normalny"/>
    <w:rsid w:val="00F21C8E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NormalnyWyjustowan">
    <w:name w:val="Normalny + Wyjustowan"/>
    <w:basedOn w:val="StandardowyArial11"/>
    <w:rsid w:val="00F21C8E"/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rsid w:val="00F21C8E"/>
    <w:pPr>
      <w:ind w:left="0" w:right="57"/>
      <w:jc w:val="right"/>
    </w:pPr>
  </w:style>
  <w:style w:type="paragraph" w:customStyle="1" w:styleId="Tabela1">
    <w:name w:val="Tabela1"/>
    <w:basedOn w:val="Normalny"/>
    <w:rsid w:val="00F21C8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komentarza1">
    <w:name w:val="Tekst komentarza1"/>
    <w:basedOn w:val="Normalny"/>
    <w:rsid w:val="00F21C8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CommentText1">
    <w:name w:val="Comment Text1"/>
    <w:basedOn w:val="Normalny"/>
    <w:rsid w:val="00F21C8E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Heading1Char">
    <w:name w:val="Heading 1 Char"/>
    <w:locked/>
    <w:rsid w:val="00F21C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F21C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F21C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F21C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F21C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F21C8E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F21C8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F21C8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F21C8E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rsid w:val="00F21C8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HeaderChar">
    <w:name w:val="Header Char"/>
    <w:semiHidden/>
    <w:locked/>
    <w:rsid w:val="00F21C8E"/>
    <w:rPr>
      <w:rFonts w:cs="Times New Roman"/>
      <w:sz w:val="20"/>
      <w:szCs w:val="20"/>
    </w:rPr>
  </w:style>
  <w:style w:type="character" w:customStyle="1" w:styleId="TitleChar">
    <w:name w:val="Title Char"/>
    <w:locked/>
    <w:rsid w:val="00F21C8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locked/>
    <w:rsid w:val="00F21C8E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F21C8E"/>
    <w:rPr>
      <w:rFonts w:cs="Times New Roman"/>
      <w:sz w:val="20"/>
      <w:szCs w:val="20"/>
    </w:rPr>
  </w:style>
  <w:style w:type="character" w:customStyle="1" w:styleId="DocumentMapChar">
    <w:name w:val="Document Map Char"/>
    <w:semiHidden/>
    <w:locked/>
    <w:rsid w:val="00F21C8E"/>
    <w:rPr>
      <w:rFonts w:cs="Times New Roman"/>
      <w:sz w:val="2"/>
    </w:rPr>
  </w:style>
  <w:style w:type="character" w:customStyle="1" w:styleId="BodyTextIndentChar">
    <w:name w:val="Body Text Indent Char"/>
    <w:semiHidden/>
    <w:locked/>
    <w:rsid w:val="00F21C8E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F21C8E"/>
    <w:rPr>
      <w:rFonts w:cs="Times New Roman"/>
      <w:sz w:val="20"/>
      <w:szCs w:val="20"/>
    </w:rPr>
  </w:style>
  <w:style w:type="character" w:customStyle="1" w:styleId="BodyText2Char">
    <w:name w:val="Body Text 2 Char"/>
    <w:semiHidden/>
    <w:locked/>
    <w:rsid w:val="00F21C8E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F21C8E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locked/>
    <w:rsid w:val="00F21C8E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locked/>
    <w:rsid w:val="00F21C8E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locked/>
    <w:rsid w:val="00F21C8E"/>
    <w:rPr>
      <w:rFonts w:cs="Times New Roman"/>
      <w:sz w:val="16"/>
      <w:szCs w:val="16"/>
    </w:rPr>
  </w:style>
  <w:style w:type="character" w:customStyle="1" w:styleId="PlainTextChar">
    <w:name w:val="Plain Text Char"/>
    <w:semiHidden/>
    <w:locked/>
    <w:rsid w:val="00F21C8E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locked/>
    <w:rsid w:val="00F21C8E"/>
    <w:rPr>
      <w:rFonts w:cs="Times New Roman"/>
      <w:sz w:val="20"/>
      <w:szCs w:val="20"/>
    </w:rPr>
  </w:style>
  <w:style w:type="paragraph" w:customStyle="1" w:styleId="ww-lista2">
    <w:name w:val="ww-lista2"/>
    <w:basedOn w:val="Normalny"/>
    <w:rsid w:val="00F21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F21C8E"/>
    <w:pPr>
      <w:spacing w:before="60" w:after="60" w:line="240" w:lineRule="auto"/>
      <w:ind w:left="850" w:hanging="425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F21C8E"/>
    <w:pPr>
      <w:suppressAutoHyphens/>
      <w:spacing w:before="120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character" w:customStyle="1" w:styleId="BalloonTextChar">
    <w:name w:val="Balloon Text Char"/>
    <w:locked/>
    <w:rsid w:val="00F21C8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F21C8E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semiHidden/>
    <w:locked/>
    <w:rsid w:val="00F21C8E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pple-style-span">
    <w:name w:val="apple-style-span"/>
    <w:rsid w:val="00F21C8E"/>
    <w:rPr>
      <w:rFonts w:cs="Times New Roman"/>
    </w:rPr>
  </w:style>
  <w:style w:type="paragraph" w:styleId="Akapitzlist">
    <w:name w:val="List Paragraph"/>
    <w:basedOn w:val="Normalny"/>
    <w:uiPriority w:val="34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rsid w:val="00F21C8E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F21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21C8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rsid w:val="00F21C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1C8E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1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F21C8E"/>
  </w:style>
  <w:style w:type="paragraph" w:customStyle="1" w:styleId="Nagwek40">
    <w:name w:val="Nagłówek4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21C8E"/>
    <w:rPr>
      <w:rFonts w:cs="Lucida Sans Unicode"/>
    </w:rPr>
  </w:style>
  <w:style w:type="paragraph" w:customStyle="1" w:styleId="Podpis3">
    <w:name w:val="Podpis3"/>
    <w:basedOn w:val="Normalny"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21C8E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F21C8E"/>
    <w:pPr>
      <w:suppressAutoHyphens/>
      <w:spacing w:after="0"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customStyle="1" w:styleId="Zawartotabeli">
    <w:name w:val="Zawartość tabeli"/>
    <w:basedOn w:val="Tekstpodstawowy"/>
    <w:rsid w:val="00F21C8E"/>
    <w:pPr>
      <w:suppressLineNumbers/>
    </w:pPr>
  </w:style>
  <w:style w:type="paragraph" w:customStyle="1" w:styleId="Nagwektabeli">
    <w:name w:val="Nagłówek tabeli"/>
    <w:basedOn w:val="Zawartotabeli"/>
    <w:rsid w:val="00F21C8E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F21C8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rsid w:val="00F21C8E"/>
    <w:pPr>
      <w:spacing w:after="0" w:line="360" w:lineRule="auto"/>
      <w:ind w:left="426" w:right="-425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1C8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1C8E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21C8E"/>
    <w:pPr>
      <w:suppressAutoHyphens/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F21C8E"/>
    <w:pPr>
      <w:spacing w:after="0" w:line="360" w:lineRule="auto"/>
      <w:jc w:val="center"/>
    </w:pPr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F21C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21C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F21C8E"/>
    <w:rPr>
      <w:rFonts w:ascii="Ottawa" w:eastAsia="Times New Roman" w:hAnsi="Ottawa" w:cs="Times New Roman"/>
      <w:b/>
      <w:sz w:val="40"/>
      <w:szCs w:val="20"/>
      <w:lang w:eastAsia="ar-SA"/>
    </w:rPr>
  </w:style>
  <w:style w:type="paragraph" w:customStyle="1" w:styleId="Plandokumentu1">
    <w:name w:val="Plan dokumentu1"/>
    <w:basedOn w:val="Normalny"/>
    <w:rsid w:val="00F21C8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rsid w:val="00F21C8E"/>
    <w:pPr>
      <w:spacing w:before="280" w:after="280" w:line="240" w:lineRule="auto"/>
      <w:jc w:val="both"/>
    </w:pPr>
    <w:rPr>
      <w:rFonts w:ascii="Arial" w:eastAsia="Times New Roman" w:hAnsi="Arial" w:cs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rsid w:val="00F21C8E"/>
    <w:rPr>
      <w:lang w:eastAsia="ar-SA"/>
    </w:rPr>
  </w:style>
  <w:style w:type="paragraph" w:customStyle="1" w:styleId="FR2">
    <w:name w:val="FR2"/>
    <w:rsid w:val="00F21C8E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21C8E"/>
    <w:pPr>
      <w:suppressAutoHyphens/>
      <w:spacing w:after="0" w:line="360" w:lineRule="auto"/>
      <w:ind w:right="-426"/>
    </w:pPr>
    <w:rPr>
      <w:rFonts w:ascii="Ottawa" w:eastAsia="Times New Roman" w:hAnsi="Ottawa" w:cs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ekst">
    <w:name w:val="tekst"/>
    <w:basedOn w:val="Normalny"/>
    <w:rsid w:val="00F21C8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rzypiskocowy">
    <w:name w:val="WW-Przypis końcowy"/>
    <w:basedOn w:val="Normalny"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rsid w:val="00F21C8E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21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21C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F21C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1C8E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rsid w:val="00F21C8E"/>
    <w:rPr>
      <w:vertAlign w:val="superscript"/>
    </w:rPr>
  </w:style>
  <w:style w:type="paragraph" w:customStyle="1" w:styleId="ListParagraph1">
    <w:name w:val="List Paragraph1"/>
    <w:basedOn w:val="Normalny"/>
    <w:rsid w:val="00F21C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F21C8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F21C8E"/>
    <w:pPr>
      <w:spacing w:after="0" w:line="260" w:lineRule="atLeast"/>
      <w:ind w:left="360" w:right="-102" w:hanging="360"/>
    </w:pPr>
    <w:rPr>
      <w:rFonts w:ascii="Tahoma" w:eastAsia="Times New Roman" w:hAnsi="Tahoma" w:cs="Tahoma"/>
      <w:b/>
      <w:sz w:val="24"/>
      <w:szCs w:val="24"/>
      <w:u w:val="single"/>
      <w:lang w:eastAsia="pl-PL"/>
    </w:rPr>
  </w:style>
  <w:style w:type="character" w:customStyle="1" w:styleId="st">
    <w:name w:val="st"/>
    <w:basedOn w:val="Domylnaczcionkaakapitu"/>
    <w:rsid w:val="00F21C8E"/>
  </w:style>
  <w:style w:type="character" w:customStyle="1" w:styleId="Tytu1">
    <w:name w:val="Tytuł1"/>
    <w:basedOn w:val="Domylnaczcionkaakapitu"/>
    <w:rsid w:val="00F21C8E"/>
  </w:style>
  <w:style w:type="character" w:customStyle="1" w:styleId="descr">
    <w:name w:val="descr"/>
    <w:basedOn w:val="Domylnaczcionkaakapitu"/>
    <w:rsid w:val="00F21C8E"/>
  </w:style>
  <w:style w:type="character" w:customStyle="1" w:styleId="hps">
    <w:name w:val="hps"/>
    <w:basedOn w:val="Domylnaczcionkaakapitu"/>
    <w:rsid w:val="00F21C8E"/>
  </w:style>
  <w:style w:type="table" w:styleId="Tabela-Siatka">
    <w:name w:val="Table Grid"/>
    <w:basedOn w:val="Standardowy"/>
    <w:uiPriority w:val="59"/>
    <w:rsid w:val="00F2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6F7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iadomocie-mail156">
    <w:name w:val="Styl wiadomości e-mail 156"/>
    <w:semiHidden/>
    <w:rsid w:val="00104126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E5"/>
  </w:style>
  <w:style w:type="paragraph" w:styleId="Nagwek1">
    <w:name w:val="heading 1"/>
    <w:basedOn w:val="Normalny"/>
    <w:next w:val="Normalny"/>
    <w:link w:val="Nagwek1Znak"/>
    <w:qFormat/>
    <w:rsid w:val="00F21C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F2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1C8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1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C8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21C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21C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21C8E"/>
    <w:pPr>
      <w:keepNext/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21C8E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C8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rsid w:val="00F21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1C8E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F21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21C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21C8E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21C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21C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120F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F21C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8"/>
      <w:szCs w:val="24"/>
      <w:lang w:eastAsia="pl-PL"/>
    </w:rPr>
  </w:style>
  <w:style w:type="paragraph" w:styleId="Adreszwrotnynakopercie">
    <w:name w:val="envelope return"/>
    <w:basedOn w:val="Normalny"/>
    <w:rsid w:val="00F21C8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21C8E"/>
    <w:pPr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ZnakZnak1">
    <w:name w:val="Znak Znak1"/>
    <w:rsid w:val="00F21C8E"/>
    <w:rPr>
      <w:sz w:val="24"/>
      <w:szCs w:val="24"/>
      <w:lang w:val="pl-PL" w:eastAsia="pl-PL" w:bidi="ar-SA"/>
    </w:rPr>
  </w:style>
  <w:style w:type="character" w:styleId="Hipercze">
    <w:name w:val="Hyperlink"/>
    <w:rsid w:val="00F21C8E"/>
    <w:rPr>
      <w:color w:val="0000FF"/>
      <w:u w:val="single"/>
    </w:rPr>
  </w:style>
  <w:style w:type="paragraph" w:styleId="NormalnyWeb">
    <w:name w:val="Normal (Web)"/>
    <w:basedOn w:val="Normalny"/>
    <w:rsid w:val="00F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1C8E"/>
  </w:style>
  <w:style w:type="paragraph" w:styleId="Tekstpodstawowy">
    <w:name w:val="Body Text"/>
    <w:basedOn w:val="Normalny"/>
    <w:link w:val="TekstpodstawowyZnak"/>
    <w:rsid w:val="00F21C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F21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rsid w:val="00F21C8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1C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21C8E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21C8E"/>
  </w:style>
  <w:style w:type="paragraph" w:customStyle="1" w:styleId="Zawartoramki">
    <w:name w:val="Zawartość ramki"/>
    <w:basedOn w:val="Tekstpodstawowy"/>
    <w:rsid w:val="00F21C8E"/>
  </w:style>
  <w:style w:type="paragraph" w:styleId="Tekstkomentarza">
    <w:name w:val="annotation text"/>
    <w:basedOn w:val="Normalny"/>
    <w:link w:val="TekstkomentarzaZnak"/>
    <w:semiHidden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F21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1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21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1C8E"/>
    <w:rPr>
      <w:i/>
      <w:iCs/>
    </w:rPr>
  </w:style>
  <w:style w:type="character" w:styleId="Pogrubienie">
    <w:name w:val="Strong"/>
    <w:uiPriority w:val="22"/>
    <w:qFormat/>
    <w:rsid w:val="00F21C8E"/>
    <w:rPr>
      <w:b/>
      <w:bCs/>
    </w:rPr>
  </w:style>
  <w:style w:type="character" w:customStyle="1" w:styleId="offerlistoffernamecenter">
    <w:name w:val="offerlistoffernamecenter"/>
    <w:basedOn w:val="Domylnaczcionkaakapitu"/>
    <w:rsid w:val="00F21C8E"/>
  </w:style>
  <w:style w:type="paragraph" w:customStyle="1" w:styleId="Tabelapozycja">
    <w:name w:val="Tabela pozycja"/>
    <w:basedOn w:val="Normalny"/>
    <w:rsid w:val="00F21C8E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UyteHipercze">
    <w:name w:val="FollowedHyperlink"/>
    <w:rsid w:val="00F21C8E"/>
    <w:rPr>
      <w:color w:val="800080"/>
      <w:u w:val="single"/>
    </w:rPr>
  </w:style>
  <w:style w:type="paragraph" w:customStyle="1" w:styleId="StandardowyArial11">
    <w:name w:val="Standardowy + Arial 11"/>
    <w:basedOn w:val="Normalny"/>
    <w:rsid w:val="00F21C8E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NormalnyWyjustowan">
    <w:name w:val="Normalny + Wyjustowan"/>
    <w:basedOn w:val="StandardowyArial11"/>
    <w:rsid w:val="00F21C8E"/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rsid w:val="00F21C8E"/>
    <w:pPr>
      <w:ind w:left="0" w:right="57"/>
      <w:jc w:val="right"/>
    </w:pPr>
  </w:style>
  <w:style w:type="paragraph" w:customStyle="1" w:styleId="Tabela1">
    <w:name w:val="Tabela1"/>
    <w:basedOn w:val="Normalny"/>
    <w:rsid w:val="00F21C8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komentarza1">
    <w:name w:val="Tekst komentarza1"/>
    <w:basedOn w:val="Normalny"/>
    <w:rsid w:val="00F21C8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CommentText1">
    <w:name w:val="Comment Text1"/>
    <w:basedOn w:val="Normalny"/>
    <w:rsid w:val="00F21C8E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Heading1Char">
    <w:name w:val="Heading 1 Char"/>
    <w:locked/>
    <w:rsid w:val="00F21C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F21C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F21C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F21C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F21C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F21C8E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F21C8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F21C8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F21C8E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rsid w:val="00F21C8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HeaderChar">
    <w:name w:val="Header Char"/>
    <w:semiHidden/>
    <w:locked/>
    <w:rsid w:val="00F21C8E"/>
    <w:rPr>
      <w:rFonts w:cs="Times New Roman"/>
      <w:sz w:val="20"/>
      <w:szCs w:val="20"/>
    </w:rPr>
  </w:style>
  <w:style w:type="character" w:customStyle="1" w:styleId="TitleChar">
    <w:name w:val="Title Char"/>
    <w:locked/>
    <w:rsid w:val="00F21C8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locked/>
    <w:rsid w:val="00F21C8E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F21C8E"/>
    <w:rPr>
      <w:rFonts w:cs="Times New Roman"/>
      <w:sz w:val="20"/>
      <w:szCs w:val="20"/>
    </w:rPr>
  </w:style>
  <w:style w:type="character" w:customStyle="1" w:styleId="DocumentMapChar">
    <w:name w:val="Document Map Char"/>
    <w:semiHidden/>
    <w:locked/>
    <w:rsid w:val="00F21C8E"/>
    <w:rPr>
      <w:rFonts w:cs="Times New Roman"/>
      <w:sz w:val="2"/>
    </w:rPr>
  </w:style>
  <w:style w:type="character" w:customStyle="1" w:styleId="BodyTextIndentChar">
    <w:name w:val="Body Text Indent Char"/>
    <w:semiHidden/>
    <w:locked/>
    <w:rsid w:val="00F21C8E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F21C8E"/>
    <w:rPr>
      <w:rFonts w:cs="Times New Roman"/>
      <w:sz w:val="20"/>
      <w:szCs w:val="20"/>
    </w:rPr>
  </w:style>
  <w:style w:type="character" w:customStyle="1" w:styleId="BodyText2Char">
    <w:name w:val="Body Text 2 Char"/>
    <w:semiHidden/>
    <w:locked/>
    <w:rsid w:val="00F21C8E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F21C8E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locked/>
    <w:rsid w:val="00F21C8E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locked/>
    <w:rsid w:val="00F21C8E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locked/>
    <w:rsid w:val="00F21C8E"/>
    <w:rPr>
      <w:rFonts w:cs="Times New Roman"/>
      <w:sz w:val="16"/>
      <w:szCs w:val="16"/>
    </w:rPr>
  </w:style>
  <w:style w:type="character" w:customStyle="1" w:styleId="PlainTextChar">
    <w:name w:val="Plain Text Char"/>
    <w:semiHidden/>
    <w:locked/>
    <w:rsid w:val="00F21C8E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locked/>
    <w:rsid w:val="00F21C8E"/>
    <w:rPr>
      <w:rFonts w:cs="Times New Roman"/>
      <w:sz w:val="20"/>
      <w:szCs w:val="20"/>
    </w:rPr>
  </w:style>
  <w:style w:type="paragraph" w:customStyle="1" w:styleId="ww-lista2">
    <w:name w:val="ww-lista2"/>
    <w:basedOn w:val="Normalny"/>
    <w:rsid w:val="00F21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F21C8E"/>
    <w:pPr>
      <w:spacing w:before="60" w:after="60" w:line="240" w:lineRule="auto"/>
      <w:ind w:left="850" w:hanging="425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F21C8E"/>
    <w:pPr>
      <w:suppressAutoHyphens/>
      <w:spacing w:before="120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character" w:customStyle="1" w:styleId="BalloonTextChar">
    <w:name w:val="Balloon Text Char"/>
    <w:locked/>
    <w:rsid w:val="00F21C8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F21C8E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semiHidden/>
    <w:locked/>
    <w:rsid w:val="00F21C8E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pple-style-span">
    <w:name w:val="apple-style-span"/>
    <w:rsid w:val="00F21C8E"/>
    <w:rPr>
      <w:rFonts w:cs="Times New Roman"/>
    </w:rPr>
  </w:style>
  <w:style w:type="paragraph" w:styleId="Akapitzlist">
    <w:name w:val="List Paragraph"/>
    <w:basedOn w:val="Normalny"/>
    <w:uiPriority w:val="34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rsid w:val="00F21C8E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F21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21C8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rsid w:val="00F21C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1C8E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1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F21C8E"/>
  </w:style>
  <w:style w:type="paragraph" w:customStyle="1" w:styleId="Nagwek40">
    <w:name w:val="Nagłówek4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21C8E"/>
    <w:rPr>
      <w:rFonts w:cs="Lucida Sans Unicode"/>
    </w:rPr>
  </w:style>
  <w:style w:type="paragraph" w:customStyle="1" w:styleId="Podpis3">
    <w:name w:val="Podpis3"/>
    <w:basedOn w:val="Normalny"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21C8E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F21C8E"/>
    <w:pPr>
      <w:suppressAutoHyphens/>
      <w:spacing w:after="0"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customStyle="1" w:styleId="Zawartotabeli">
    <w:name w:val="Zawartość tabeli"/>
    <w:basedOn w:val="Tekstpodstawowy"/>
    <w:rsid w:val="00F21C8E"/>
    <w:pPr>
      <w:suppressLineNumbers/>
    </w:pPr>
  </w:style>
  <w:style w:type="paragraph" w:customStyle="1" w:styleId="Nagwektabeli">
    <w:name w:val="Nagłówek tabeli"/>
    <w:basedOn w:val="Zawartotabeli"/>
    <w:rsid w:val="00F21C8E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F21C8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rsid w:val="00F21C8E"/>
    <w:pPr>
      <w:spacing w:after="0" w:line="360" w:lineRule="auto"/>
      <w:ind w:left="426" w:right="-425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1C8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1C8E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21C8E"/>
    <w:pPr>
      <w:suppressAutoHyphens/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F21C8E"/>
    <w:pPr>
      <w:spacing w:after="0" w:line="360" w:lineRule="auto"/>
      <w:jc w:val="center"/>
    </w:pPr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F21C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21C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F21C8E"/>
    <w:rPr>
      <w:rFonts w:ascii="Ottawa" w:eastAsia="Times New Roman" w:hAnsi="Ottawa" w:cs="Times New Roman"/>
      <w:b/>
      <w:sz w:val="40"/>
      <w:szCs w:val="20"/>
      <w:lang w:eastAsia="ar-SA"/>
    </w:rPr>
  </w:style>
  <w:style w:type="paragraph" w:customStyle="1" w:styleId="Plandokumentu1">
    <w:name w:val="Plan dokumentu1"/>
    <w:basedOn w:val="Normalny"/>
    <w:rsid w:val="00F21C8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rsid w:val="00F21C8E"/>
    <w:pPr>
      <w:spacing w:before="280" w:after="280" w:line="240" w:lineRule="auto"/>
      <w:jc w:val="both"/>
    </w:pPr>
    <w:rPr>
      <w:rFonts w:ascii="Arial" w:eastAsia="Times New Roman" w:hAnsi="Arial" w:cs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rsid w:val="00F21C8E"/>
    <w:rPr>
      <w:lang w:eastAsia="ar-SA"/>
    </w:rPr>
  </w:style>
  <w:style w:type="paragraph" w:customStyle="1" w:styleId="FR2">
    <w:name w:val="FR2"/>
    <w:rsid w:val="00F21C8E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21C8E"/>
    <w:pPr>
      <w:suppressAutoHyphens/>
      <w:spacing w:after="0" w:line="360" w:lineRule="auto"/>
      <w:ind w:right="-426"/>
    </w:pPr>
    <w:rPr>
      <w:rFonts w:ascii="Ottawa" w:eastAsia="Times New Roman" w:hAnsi="Ottawa" w:cs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21C8E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ekst">
    <w:name w:val="tekst"/>
    <w:basedOn w:val="Normalny"/>
    <w:rsid w:val="00F21C8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rzypiskocowy">
    <w:name w:val="WW-Przypis końcowy"/>
    <w:basedOn w:val="Normalny"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rsid w:val="00F21C8E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21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21C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F21C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1C8E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rsid w:val="00F21C8E"/>
    <w:rPr>
      <w:vertAlign w:val="superscript"/>
    </w:rPr>
  </w:style>
  <w:style w:type="paragraph" w:customStyle="1" w:styleId="ListParagraph1">
    <w:name w:val="List Paragraph1"/>
    <w:basedOn w:val="Normalny"/>
    <w:rsid w:val="00F21C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F21C8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F21C8E"/>
    <w:pPr>
      <w:spacing w:after="0" w:line="260" w:lineRule="atLeast"/>
      <w:ind w:left="360" w:right="-102" w:hanging="360"/>
    </w:pPr>
    <w:rPr>
      <w:rFonts w:ascii="Tahoma" w:eastAsia="Times New Roman" w:hAnsi="Tahoma" w:cs="Tahoma"/>
      <w:b/>
      <w:sz w:val="24"/>
      <w:szCs w:val="24"/>
      <w:u w:val="single"/>
      <w:lang w:eastAsia="pl-PL"/>
    </w:rPr>
  </w:style>
  <w:style w:type="character" w:customStyle="1" w:styleId="st">
    <w:name w:val="st"/>
    <w:basedOn w:val="Domylnaczcionkaakapitu"/>
    <w:rsid w:val="00F21C8E"/>
  </w:style>
  <w:style w:type="character" w:customStyle="1" w:styleId="Tytu1">
    <w:name w:val="Tytuł1"/>
    <w:basedOn w:val="Domylnaczcionkaakapitu"/>
    <w:rsid w:val="00F21C8E"/>
  </w:style>
  <w:style w:type="character" w:customStyle="1" w:styleId="descr">
    <w:name w:val="descr"/>
    <w:basedOn w:val="Domylnaczcionkaakapitu"/>
    <w:rsid w:val="00F21C8E"/>
  </w:style>
  <w:style w:type="character" w:customStyle="1" w:styleId="hps">
    <w:name w:val="hps"/>
    <w:basedOn w:val="Domylnaczcionkaakapitu"/>
    <w:rsid w:val="00F21C8E"/>
  </w:style>
  <w:style w:type="table" w:styleId="Tabela-Siatka">
    <w:name w:val="Table Grid"/>
    <w:basedOn w:val="Standardowy"/>
    <w:uiPriority w:val="59"/>
    <w:rsid w:val="00F2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6F7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iadomocie-mail156">
    <w:name w:val="Styl wiadomości e-mail 156"/>
    <w:semiHidden/>
    <w:rsid w:val="00104126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9CE9-5B81-478F-8795-D813CC2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2</cp:revision>
  <cp:lastPrinted>2016-12-06T14:20:00Z</cp:lastPrinted>
  <dcterms:created xsi:type="dcterms:W3CDTF">2017-02-21T12:33:00Z</dcterms:created>
  <dcterms:modified xsi:type="dcterms:W3CDTF">2017-02-21T12:33:00Z</dcterms:modified>
</cp:coreProperties>
</file>